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Calibri" w:hAnsi="Calibri" w:cs="Times New Roman"/>
          <w:b/>
          <w:sz w:val="28"/>
          <w:szCs w:val="28"/>
          <w:lang w:val="nl-BE"/>
        </w:rPr>
        <w:id w:val="4936923"/>
        <w:lock w:val="contentLocked"/>
        <w:placeholder>
          <w:docPart w:val="02552DC1F03B4960BD44DA6834950A37"/>
        </w:placeholder>
        <w:group/>
      </w:sdtPr>
      <w:sdtEndPr>
        <w:rPr>
          <w:b w:val="0"/>
          <w:sz w:val="22"/>
          <w:szCs w:val="22"/>
        </w:rPr>
      </w:sdtEndPr>
      <w:sdtContent>
        <w:tbl>
          <w:tblPr>
            <w:tblStyle w:val="Tabelraster"/>
            <w:tblW w:w="10179"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47"/>
            <w:gridCol w:w="1305"/>
            <w:gridCol w:w="7627"/>
          </w:tblGrid>
          <w:tr w:rsidR="00C14E45" w:rsidRPr="00C14E45" w:rsidTr="00425F3A">
            <w:trPr>
              <w:cantSplit/>
              <w:trHeight w:val="851"/>
            </w:trPr>
            <w:tc>
              <w:tcPr>
                <w:tcW w:w="1247" w:type="dxa"/>
              </w:tcPr>
              <w:p w:rsidR="00C14E45" w:rsidRPr="00C14E45" w:rsidRDefault="00C14E45" w:rsidP="00C14E45">
                <w:pPr>
                  <w:spacing w:before="120" w:line="240" w:lineRule="exact"/>
                  <w:rPr>
                    <w:rFonts w:ascii="Calibri" w:eastAsia="Calibri" w:hAnsi="Calibri" w:cs="Times New Roman"/>
                    <w:b/>
                    <w:sz w:val="28"/>
                    <w:szCs w:val="28"/>
                  </w:rPr>
                </w:pPr>
              </w:p>
            </w:tc>
            <w:bookmarkStart w:id="0" w:name="verslag"/>
            <w:tc>
              <w:tcPr>
                <w:tcW w:w="8932" w:type="dxa"/>
                <w:gridSpan w:val="2"/>
                <w:tcMar>
                  <w:top w:w="1418" w:type="dxa"/>
                </w:tcMar>
              </w:tcPr>
              <w:p w:rsidR="00C14E45" w:rsidRPr="00C14E45" w:rsidRDefault="008B1AA0" w:rsidP="00C14E45">
                <w:pPr>
                  <w:spacing w:before="120" w:line="240" w:lineRule="exact"/>
                  <w:rPr>
                    <w:rFonts w:ascii="Calibri" w:eastAsia="Calibri" w:hAnsi="Calibri" w:cs="Times New Roman"/>
                    <w:b/>
                    <w:sz w:val="24"/>
                    <w:szCs w:val="24"/>
                  </w:rPr>
                </w:pPr>
                <w:sdt>
                  <w:sdtPr>
                    <w:rPr>
                      <w:rFonts w:ascii="Calibri" w:eastAsia="Calibri" w:hAnsi="Calibri" w:cs="Times New Roman"/>
                      <w:b/>
                      <w:sz w:val="28"/>
                      <w:szCs w:val="28"/>
                    </w:rPr>
                    <w:id w:val="4936841"/>
                    <w:placeholder>
                      <w:docPart w:val="B3F2445CDBA44B32B71BD2004C7880A0"/>
                    </w:placeholder>
                    <w:comboBox>
                      <w:listItem w:value="Kies een item."/>
                      <w:listItem w:displayText="AGENDA" w:value="AGENDA"/>
                      <w:listItem w:displayText="GECORRIGEERD VERSLAG" w:value="GECORRIGEERD VERSLAG"/>
                      <w:listItem w:displayText="NOTULEN" w:value="NOTULEN"/>
                      <w:listItem w:displayText="ONTWERPVERSLAG" w:value="ONTWERPVERSLAG"/>
                      <w:listItem w:displayText="VERSLAG" w:value="VERSLAG"/>
                    </w:comboBox>
                  </w:sdtPr>
                  <w:sdtEndPr/>
                  <w:sdtContent>
                    <w:proofErr w:type="spellStart"/>
                    <w:r w:rsidR="00C14E45" w:rsidRPr="00C14E45">
                      <w:rPr>
                        <w:rFonts w:ascii="Calibri" w:eastAsia="Calibri" w:hAnsi="Calibri" w:cs="Times New Roman"/>
                        <w:b/>
                        <w:sz w:val="28"/>
                        <w:szCs w:val="28"/>
                      </w:rPr>
                      <w:t>Interlevensbeschouwelijk</w:t>
                    </w:r>
                    <w:proofErr w:type="spellEnd"/>
                    <w:r w:rsidR="00C14E45" w:rsidRPr="00C14E45">
                      <w:rPr>
                        <w:rFonts w:ascii="Calibri" w:eastAsia="Calibri" w:hAnsi="Calibri" w:cs="Times New Roman"/>
                        <w:b/>
                        <w:sz w:val="28"/>
                        <w:szCs w:val="28"/>
                      </w:rPr>
                      <w:t xml:space="preserve"> spreken in de lagere school.</w:t>
                    </w:r>
                  </w:sdtContent>
                </w:sdt>
                <w:r w:rsidR="00C14E45" w:rsidRPr="00C14E45">
                  <w:rPr>
                    <w:rFonts w:ascii="Calibri" w:eastAsia="Calibri" w:hAnsi="Calibri" w:cs="Times New Roman"/>
                    <w:b/>
                    <w:sz w:val="28"/>
                    <w:szCs w:val="28"/>
                  </w:rPr>
                  <w:t xml:space="preserve"> </w:t>
                </w:r>
                <w:sdt>
                  <w:sdtPr>
                    <w:rPr>
                      <w:rFonts w:ascii="Calibri" w:eastAsia="Calibri" w:hAnsi="Calibri" w:cs="Times New Roman"/>
                      <w:b/>
                      <w:sz w:val="28"/>
                      <w:szCs w:val="28"/>
                    </w:rPr>
                    <w:id w:val="5499265"/>
                    <w:placeholder>
                      <w:docPart w:val="CF1C031BB0F1429FA5608CBC8A3D7081"/>
                    </w:placeholder>
                  </w:sdtPr>
                  <w:sdtEndPr/>
                  <w:sdtContent>
                    <w:r w:rsidR="00C14E45" w:rsidRPr="00C14E45">
                      <w:rPr>
                        <w:rFonts w:ascii="Calibri" w:eastAsia="Calibri" w:hAnsi="Calibri" w:cs="Times New Roman"/>
                        <w:b/>
                        <w:sz w:val="28"/>
                        <w:szCs w:val="28"/>
                      </w:rPr>
                      <w:t xml:space="preserve"> PWO. </w:t>
                    </w:r>
                  </w:sdtContent>
                </w:sdt>
                <w:bookmarkEnd w:id="0"/>
              </w:p>
            </w:tc>
          </w:tr>
          <w:tr w:rsidR="00C14E45" w:rsidRPr="00C14E45" w:rsidTr="00425F3A">
            <w:trPr>
              <w:cantSplit/>
              <w:trHeight w:val="240"/>
            </w:trPr>
            <w:tc>
              <w:tcPr>
                <w:tcW w:w="1247" w:type="dxa"/>
              </w:tcPr>
              <w:p w:rsidR="00C14E45" w:rsidRPr="00C14E45" w:rsidRDefault="00C14E45" w:rsidP="00C14E45">
                <w:pPr>
                  <w:spacing w:after="120" w:line="240" w:lineRule="atLeast"/>
                  <w:rPr>
                    <w:rFonts w:ascii="Calibri" w:eastAsia="Calibri" w:hAnsi="Calibri" w:cs="Times New Roman"/>
                    <w:sz w:val="16"/>
                    <w:szCs w:val="16"/>
                  </w:rPr>
                </w:pPr>
              </w:p>
            </w:tc>
            <w:tc>
              <w:tcPr>
                <w:tcW w:w="1305" w:type="dxa"/>
                <w:vAlign w:val="bottom"/>
              </w:tcPr>
              <w:p w:rsidR="00C14E45" w:rsidRPr="00C14E45" w:rsidRDefault="00C14E45" w:rsidP="00C14E45">
                <w:pPr>
                  <w:spacing w:after="120" w:line="240" w:lineRule="atLeast"/>
                  <w:rPr>
                    <w:rFonts w:ascii="Calibri" w:eastAsia="Calibri" w:hAnsi="Calibri" w:cs="Times New Roman"/>
                    <w:sz w:val="16"/>
                    <w:szCs w:val="16"/>
                  </w:rPr>
                </w:pPr>
                <w:r w:rsidRPr="00C14E45">
                  <w:rPr>
                    <w:rFonts w:ascii="Calibri" w:eastAsia="Calibri" w:hAnsi="Calibri" w:cs="Times New Roman"/>
                    <w:sz w:val="16"/>
                    <w:szCs w:val="16"/>
                  </w:rPr>
                  <w:t>Datum</w:t>
                </w:r>
              </w:p>
            </w:tc>
            <w:bookmarkStart w:id="1" w:name="datum" w:displacedByCustomXml="next"/>
            <w:sdt>
              <w:sdtPr>
                <w:rPr>
                  <w:rFonts w:ascii="Calibri" w:eastAsia="Calibri" w:hAnsi="Calibri" w:cs="Times New Roman"/>
                </w:rPr>
                <w:id w:val="3579616"/>
                <w:placeholder>
                  <w:docPart w:val="99910E2562BE4D6497836BCA775DA93A"/>
                </w:placeholder>
                <w:date w:fullDate="2013-06-18T00:00:00Z">
                  <w:dateFormat w:val="dd-MM-yyyy"/>
                  <w:lid w:val="nl-BE"/>
                  <w:storeMappedDataAs w:val="dateTime"/>
                  <w:calendar w:val="gregorian"/>
                </w:date>
              </w:sdtPr>
              <w:sdtEndPr/>
              <w:sdtContent>
                <w:tc>
                  <w:tcPr>
                    <w:tcW w:w="7627" w:type="dxa"/>
                    <w:vAlign w:val="bottom"/>
                  </w:tcPr>
                  <w:p w:rsidR="00C14E45" w:rsidRPr="00C14E45" w:rsidRDefault="00C14E45" w:rsidP="00C14E45">
                    <w:pPr>
                      <w:spacing w:after="120" w:line="240" w:lineRule="atLeast"/>
                      <w:rPr>
                        <w:rFonts w:ascii="Calibri" w:eastAsia="Calibri" w:hAnsi="Calibri" w:cs="Times New Roman"/>
                      </w:rPr>
                    </w:pPr>
                    <w:r w:rsidRPr="00C14E45">
                      <w:rPr>
                        <w:rFonts w:ascii="Calibri" w:eastAsia="Calibri" w:hAnsi="Calibri" w:cs="Times New Roman"/>
                      </w:rPr>
                      <w:t>18-06-2013</w:t>
                    </w:r>
                  </w:p>
                </w:tc>
              </w:sdtContent>
            </w:sdt>
            <w:bookmarkEnd w:id="1" w:displacedByCustomXml="prev"/>
          </w:tr>
          <w:tr w:rsidR="00C14E45" w:rsidRPr="00C14E45" w:rsidTr="00425F3A">
            <w:trPr>
              <w:cantSplit/>
              <w:trHeight w:val="240"/>
            </w:trPr>
            <w:tc>
              <w:tcPr>
                <w:tcW w:w="1247" w:type="dxa"/>
              </w:tcPr>
              <w:p w:rsidR="00C14E45" w:rsidRPr="00C14E45" w:rsidRDefault="00C14E45" w:rsidP="00C14E45">
                <w:pPr>
                  <w:spacing w:after="120" w:line="240" w:lineRule="atLeast"/>
                  <w:rPr>
                    <w:rFonts w:ascii="Calibri" w:eastAsia="Calibri" w:hAnsi="Calibri" w:cs="Times New Roman"/>
                    <w:sz w:val="16"/>
                    <w:szCs w:val="16"/>
                  </w:rPr>
                </w:pPr>
              </w:p>
            </w:tc>
            <w:tc>
              <w:tcPr>
                <w:tcW w:w="1305" w:type="dxa"/>
                <w:vAlign w:val="bottom"/>
              </w:tcPr>
              <w:sdt>
                <w:sdtPr>
                  <w:rPr>
                    <w:rFonts w:ascii="Calibri" w:eastAsia="Calibri" w:hAnsi="Calibri" w:cs="Times New Roman"/>
                    <w:color w:val="808080"/>
                    <w:sz w:val="16"/>
                    <w:szCs w:val="16"/>
                  </w:rPr>
                  <w:id w:val="4936884"/>
                  <w:placeholder>
                    <w:docPart w:val="E985B1E4CB8C430BA3E1D32B7D896208"/>
                  </w:placeholder>
                  <w:showingPlcHdr/>
                </w:sdtPr>
                <w:sdtEndPr/>
                <w:sdtContent>
                  <w:p w:rsidR="00C14E45" w:rsidRPr="00C14E45" w:rsidRDefault="00C14E45" w:rsidP="00C14E45">
                    <w:pPr>
                      <w:spacing w:after="120" w:line="240" w:lineRule="atLeast"/>
                      <w:rPr>
                        <w:rFonts w:ascii="Calibri" w:eastAsia="Calibri" w:hAnsi="Calibri" w:cs="Times New Roman"/>
                        <w:sz w:val="16"/>
                        <w:szCs w:val="16"/>
                      </w:rPr>
                    </w:pPr>
                    <w:r w:rsidRPr="00C14E45">
                      <w:rPr>
                        <w:rFonts w:ascii="Calibri" w:eastAsia="Calibri" w:hAnsi="Calibri" w:cs="Times New Roman"/>
                        <w:sz w:val="16"/>
                        <w:szCs w:val="16"/>
                      </w:rPr>
                      <w:t>Aanwezig</w:t>
                    </w:r>
                  </w:p>
                </w:sdtContent>
              </w:sdt>
            </w:tc>
            <w:sdt>
              <w:sdtPr>
                <w:rPr>
                  <w:rFonts w:ascii="Calibri" w:eastAsia="Calibri" w:hAnsi="Calibri" w:cs="Times New Roman"/>
                </w:rPr>
                <w:id w:val="3579614"/>
                <w:placeholder>
                  <w:docPart w:val="637D09DE137849F1B3FC6B907F5704AB"/>
                </w:placeholder>
                <w:showingPlcHdr/>
              </w:sdtPr>
              <w:sdtEndPr/>
              <w:sdtContent>
                <w:tc>
                  <w:tcPr>
                    <w:tcW w:w="7627" w:type="dxa"/>
                    <w:vAlign w:val="bottom"/>
                  </w:tcPr>
                  <w:p w:rsidR="00C14E45" w:rsidRPr="00C14E45" w:rsidRDefault="00C54BB3" w:rsidP="00C54BB3">
                    <w:pPr>
                      <w:spacing w:after="120" w:line="240" w:lineRule="atLeast"/>
                      <w:rPr>
                        <w:rFonts w:ascii="Calibri" w:eastAsia="Calibri" w:hAnsi="Calibri" w:cs="Times New Roman"/>
                      </w:rPr>
                    </w:pPr>
                    <w:r w:rsidRPr="00AB7292">
                      <w:rPr>
                        <w:rStyle w:val="Tekstvantijdelijkeaanduiding"/>
                      </w:rPr>
                      <w:t>Voornaam naam, Voornaam Naam</w:t>
                    </w:r>
                  </w:p>
                </w:tc>
              </w:sdtContent>
            </w:sdt>
          </w:tr>
          <w:tr w:rsidR="00C14E45" w:rsidRPr="00C14E45" w:rsidTr="00425F3A">
            <w:trPr>
              <w:cantSplit/>
              <w:trHeight w:val="240"/>
            </w:trPr>
            <w:tc>
              <w:tcPr>
                <w:tcW w:w="1247" w:type="dxa"/>
              </w:tcPr>
              <w:p w:rsidR="00C14E45" w:rsidRPr="00C14E45" w:rsidRDefault="00C14E45" w:rsidP="00C14E45">
                <w:pPr>
                  <w:spacing w:after="120" w:line="240" w:lineRule="atLeast"/>
                  <w:rPr>
                    <w:rFonts w:ascii="Calibri" w:eastAsia="Calibri" w:hAnsi="Calibri" w:cs="Times New Roman"/>
                    <w:sz w:val="16"/>
                    <w:szCs w:val="16"/>
                  </w:rPr>
                </w:pPr>
              </w:p>
            </w:tc>
            <w:tc>
              <w:tcPr>
                <w:tcW w:w="1305" w:type="dxa"/>
                <w:vAlign w:val="bottom"/>
              </w:tcPr>
              <w:sdt>
                <w:sdtPr>
                  <w:rPr>
                    <w:rFonts w:ascii="Calibri" w:eastAsia="Calibri" w:hAnsi="Calibri" w:cs="Times New Roman"/>
                    <w:sz w:val="16"/>
                    <w:szCs w:val="16"/>
                  </w:rPr>
                  <w:id w:val="4936885"/>
                  <w:placeholder>
                    <w:docPart w:val="853D05BEC1414BDEA90976476F13136D"/>
                  </w:placeholder>
                  <w:showingPlcHdr/>
                </w:sdtPr>
                <w:sdtEndPr/>
                <w:sdtContent>
                  <w:p w:rsidR="00C14E45" w:rsidRPr="00C14E45" w:rsidRDefault="00C14E45" w:rsidP="00C14E45">
                    <w:pPr>
                      <w:spacing w:after="120" w:line="240" w:lineRule="atLeast"/>
                      <w:rPr>
                        <w:rFonts w:ascii="Calibri" w:eastAsia="Calibri" w:hAnsi="Calibri" w:cs="Times New Roman"/>
                        <w:sz w:val="16"/>
                        <w:szCs w:val="16"/>
                      </w:rPr>
                    </w:pPr>
                    <w:r w:rsidRPr="00C14E45">
                      <w:rPr>
                        <w:rFonts w:ascii="Calibri" w:eastAsia="Calibri" w:hAnsi="Calibri" w:cs="Times New Roman"/>
                        <w:sz w:val="16"/>
                        <w:szCs w:val="16"/>
                      </w:rPr>
                      <w:t>Verontschuldigd</w:t>
                    </w:r>
                  </w:p>
                </w:sdtContent>
              </w:sdt>
            </w:tc>
            <w:sdt>
              <w:sdtPr>
                <w:rPr>
                  <w:rFonts w:ascii="Calibri" w:eastAsia="Calibri" w:hAnsi="Calibri" w:cs="Times New Roman"/>
                </w:rPr>
                <w:id w:val="658322"/>
                <w:placeholder>
                  <w:docPart w:val="1D394A0A36A14B73BFB1C2C5DFE6EBE3"/>
                </w:placeholder>
              </w:sdtPr>
              <w:sdtEndPr/>
              <w:sdtContent>
                <w:tc>
                  <w:tcPr>
                    <w:tcW w:w="7627" w:type="dxa"/>
                    <w:vAlign w:val="bottom"/>
                  </w:tcPr>
                  <w:p w:rsidR="00C14E45" w:rsidRPr="00C14E45" w:rsidRDefault="00C14E45" w:rsidP="00C14E45">
                    <w:pPr>
                      <w:spacing w:after="120" w:line="240" w:lineRule="atLeast"/>
                      <w:rPr>
                        <w:rFonts w:ascii="Calibri" w:eastAsia="Calibri" w:hAnsi="Calibri" w:cs="Times New Roman"/>
                      </w:rPr>
                    </w:pPr>
                    <w:r w:rsidRPr="00C14E45">
                      <w:rPr>
                        <w:rFonts w:ascii="Calibri" w:eastAsia="Calibri" w:hAnsi="Calibri" w:cs="Times New Roman"/>
                      </w:rPr>
                      <w:t xml:space="preserve"> /</w:t>
                    </w:r>
                  </w:p>
                </w:tc>
              </w:sdtContent>
            </w:sdt>
          </w:tr>
          <w:tr w:rsidR="00C14E45" w:rsidRPr="00C14E45" w:rsidTr="00425F3A">
            <w:trPr>
              <w:cantSplit/>
              <w:trHeight w:val="240"/>
            </w:trPr>
            <w:tc>
              <w:tcPr>
                <w:tcW w:w="1247" w:type="dxa"/>
              </w:tcPr>
              <w:p w:rsidR="00C14E45" w:rsidRPr="00C14E45" w:rsidRDefault="00C14E45" w:rsidP="00C14E45">
                <w:pPr>
                  <w:spacing w:after="120" w:line="240" w:lineRule="atLeast"/>
                  <w:rPr>
                    <w:rFonts w:ascii="Calibri" w:eastAsia="Calibri" w:hAnsi="Calibri" w:cs="Times New Roman"/>
                    <w:sz w:val="16"/>
                    <w:szCs w:val="16"/>
                  </w:rPr>
                </w:pPr>
              </w:p>
            </w:tc>
            <w:tc>
              <w:tcPr>
                <w:tcW w:w="1305" w:type="dxa"/>
                <w:vAlign w:val="bottom"/>
              </w:tcPr>
              <w:sdt>
                <w:sdtPr>
                  <w:rPr>
                    <w:rFonts w:ascii="Calibri" w:eastAsia="Calibri" w:hAnsi="Calibri" w:cs="Times New Roman"/>
                    <w:sz w:val="16"/>
                    <w:szCs w:val="16"/>
                  </w:rPr>
                  <w:id w:val="4936886"/>
                  <w:placeholder>
                    <w:docPart w:val="62EFDA6DFE24479C98CBEDB3A30DA5E8"/>
                  </w:placeholder>
                  <w:showingPlcHdr/>
                </w:sdtPr>
                <w:sdtEndPr/>
                <w:sdtContent>
                  <w:p w:rsidR="00C14E45" w:rsidRPr="00C14E45" w:rsidRDefault="00C14E45" w:rsidP="00C14E45">
                    <w:pPr>
                      <w:spacing w:after="120" w:line="240" w:lineRule="atLeast"/>
                      <w:rPr>
                        <w:rFonts w:ascii="Calibri" w:eastAsia="Calibri" w:hAnsi="Calibri" w:cs="Times New Roman"/>
                        <w:sz w:val="16"/>
                        <w:szCs w:val="16"/>
                      </w:rPr>
                    </w:pPr>
                    <w:r w:rsidRPr="00C14E45">
                      <w:rPr>
                        <w:rFonts w:ascii="Calibri" w:eastAsia="Calibri" w:hAnsi="Calibri" w:cs="Times New Roman"/>
                        <w:sz w:val="16"/>
                        <w:szCs w:val="16"/>
                      </w:rPr>
                      <w:t>Verslaggever</w:t>
                    </w:r>
                  </w:p>
                </w:sdtContent>
              </w:sdt>
            </w:tc>
            <w:sdt>
              <w:sdtPr>
                <w:rPr>
                  <w:rFonts w:ascii="Calibri" w:eastAsia="Calibri" w:hAnsi="Calibri" w:cs="Times New Roman"/>
                </w:rPr>
                <w:id w:val="3579615"/>
                <w:placeholder>
                  <w:docPart w:val="25BBF712A1AE4C2BBAAD693DF311A5C9"/>
                </w:placeholder>
              </w:sdtPr>
              <w:sdtEndPr/>
              <w:sdtContent>
                <w:tc>
                  <w:tcPr>
                    <w:tcW w:w="7627" w:type="dxa"/>
                    <w:vAlign w:val="bottom"/>
                  </w:tcPr>
                  <w:p w:rsidR="00C14E45" w:rsidRPr="00C14E45" w:rsidRDefault="00C14E45" w:rsidP="00C14E45">
                    <w:pPr>
                      <w:spacing w:after="120" w:line="240" w:lineRule="atLeast"/>
                      <w:rPr>
                        <w:rFonts w:ascii="Calibri" w:eastAsia="Calibri" w:hAnsi="Calibri" w:cs="Times New Roman"/>
                      </w:rPr>
                    </w:pPr>
                    <w:r w:rsidRPr="00C14E45">
                      <w:rPr>
                        <w:rFonts w:ascii="Calibri" w:eastAsia="Calibri" w:hAnsi="Calibri" w:cs="Times New Roman"/>
                      </w:rPr>
                      <w:t>Griet Christiaens</w:t>
                    </w:r>
                  </w:p>
                </w:tc>
              </w:sdtContent>
            </w:sdt>
          </w:tr>
        </w:tbl>
      </w:sdtContent>
    </w:sdt>
    <w:p w:rsidR="00C14E45" w:rsidRPr="00C14E45" w:rsidRDefault="00C14E45" w:rsidP="00C14E45">
      <w:pPr>
        <w:spacing w:after="240" w:line="240" w:lineRule="atLeast"/>
        <w:rPr>
          <w:rFonts w:ascii="Calibri" w:eastAsia="Calibri" w:hAnsi="Calibri" w:cs="Times New Roman"/>
          <w:lang w:val="nl-NL"/>
        </w:rPr>
      </w:pPr>
    </w:p>
    <w:p w:rsidR="00C14E45" w:rsidRPr="00C14E45" w:rsidRDefault="00C14E45" w:rsidP="00C14E45">
      <w:pPr>
        <w:spacing w:after="240" w:line="240" w:lineRule="atLeast"/>
        <w:rPr>
          <w:rFonts w:ascii="Calibri" w:eastAsia="Calibri" w:hAnsi="Calibri" w:cs="Times New Roman"/>
          <w:lang w:val="nl-NL"/>
        </w:rPr>
      </w:pPr>
    </w:p>
    <w:p w:rsidR="00C14E45" w:rsidRPr="00C14E45" w:rsidRDefault="00C54BB3" w:rsidP="00C14E45">
      <w:pPr>
        <w:spacing w:after="200" w:line="276" w:lineRule="auto"/>
        <w:rPr>
          <w:rFonts w:ascii="Calibri" w:eastAsia="Calibri" w:hAnsi="Calibri" w:cs="Times New Roman"/>
        </w:rPr>
      </w:pPr>
      <w:r>
        <w:rPr>
          <w:rFonts w:ascii="Calibri" w:eastAsia="Calibri" w:hAnsi="Calibri" w:cs="Times New Roman"/>
        </w:rPr>
        <w:t>Beste</w:t>
      </w:r>
      <w:bookmarkStart w:id="2" w:name="_GoBack"/>
      <w:bookmarkEnd w:id="2"/>
      <w:r w:rsidR="00C14E45" w:rsidRPr="00C14E45">
        <w:rPr>
          <w:rFonts w:ascii="Calibri" w:eastAsia="Calibri" w:hAnsi="Calibri" w:cs="Times New Roman"/>
        </w:rPr>
        <w:t>,</w:t>
      </w:r>
    </w:p>
    <w:p w:rsidR="00C14E45" w:rsidRPr="00C14E45" w:rsidRDefault="00C14E45" w:rsidP="00C14E45">
      <w:pPr>
        <w:spacing w:after="200" w:line="276" w:lineRule="auto"/>
        <w:rPr>
          <w:rFonts w:ascii="Calibri" w:eastAsia="Calibri" w:hAnsi="Calibri" w:cs="Times New Roman"/>
        </w:rPr>
      </w:pPr>
    </w:p>
    <w:p w:rsidR="00C14E45" w:rsidRPr="00C14E45" w:rsidRDefault="00C14E45" w:rsidP="00C14E45">
      <w:pPr>
        <w:spacing w:after="200" w:line="276" w:lineRule="auto"/>
        <w:rPr>
          <w:rFonts w:ascii="Calibri" w:eastAsia="Calibri" w:hAnsi="Calibri" w:cs="Times New Roman"/>
        </w:rPr>
      </w:pPr>
      <w:r w:rsidRPr="00C14E45">
        <w:rPr>
          <w:rFonts w:ascii="Calibri" w:eastAsia="Calibri" w:hAnsi="Calibri" w:cs="Times New Roman"/>
        </w:rPr>
        <w:t>Op 18 juni 2013 kwamen Marijke en ikzelf bij jou in de klas op bezoek. We mochten luisteren naar jouw verhaal over godsdienstonderwijs, over spreken met kinderen over levensbeschouwing. We geven je via deze brief en bij wijze van bedanking een aantal hoofdgedachten uit je verhaal terug. Misschien kan je er wel nog iets mee.</w:t>
      </w:r>
    </w:p>
    <w:p w:rsidR="00C14E45" w:rsidRPr="00C14E45" w:rsidRDefault="00C14E45" w:rsidP="00C14E45">
      <w:pPr>
        <w:spacing w:after="200" w:line="276" w:lineRule="auto"/>
        <w:rPr>
          <w:rFonts w:ascii="Calibri" w:eastAsia="Calibri" w:hAnsi="Calibri" w:cs="Times New Roman"/>
        </w:rPr>
      </w:pPr>
      <w:r w:rsidRPr="00C14E45">
        <w:rPr>
          <w:rFonts w:ascii="Calibri" w:eastAsia="Calibri" w:hAnsi="Calibri" w:cs="Times New Roman"/>
        </w:rPr>
        <w:t xml:space="preserve">Je omschreef godsdienst geven als een roeping, als een hele uitdaging. </w:t>
      </w:r>
    </w:p>
    <w:p w:rsidR="00C14E45" w:rsidRPr="00C14E45" w:rsidRDefault="00C14E45" w:rsidP="00C14E45">
      <w:pPr>
        <w:spacing w:after="200" w:line="276" w:lineRule="auto"/>
        <w:rPr>
          <w:rFonts w:ascii="Calibri" w:eastAsia="Calibri" w:hAnsi="Calibri" w:cs="Times New Roman"/>
        </w:rPr>
      </w:pPr>
      <w:r w:rsidRPr="00C14E45">
        <w:rPr>
          <w:rFonts w:ascii="Calibri" w:eastAsia="Calibri" w:hAnsi="Calibri" w:cs="Times New Roman"/>
        </w:rPr>
        <w:t xml:space="preserve">Het is bijvoorbeeld een uitdaging, vertelde je, om het vak te geven aan kinderen die vaak heel </w:t>
      </w:r>
      <w:r w:rsidRPr="00C14E45">
        <w:rPr>
          <w:rFonts w:ascii="Calibri" w:eastAsia="Calibri" w:hAnsi="Calibri" w:cs="Times New Roman"/>
          <w:b/>
        </w:rPr>
        <w:t>onwetend</w:t>
      </w:r>
      <w:r w:rsidRPr="00C14E45">
        <w:rPr>
          <w:rFonts w:ascii="Calibri" w:eastAsia="Calibri" w:hAnsi="Calibri" w:cs="Times New Roman"/>
        </w:rPr>
        <w:t xml:space="preserve"> zijn over de traditie, over de Bijbelverhalen. Onbeschreven bladen noemde je het zelf. </w:t>
      </w:r>
    </w:p>
    <w:p w:rsidR="00C14E45" w:rsidRPr="00C14E45" w:rsidRDefault="00C14E45" w:rsidP="00C14E45">
      <w:pPr>
        <w:spacing w:after="200" w:line="276" w:lineRule="auto"/>
        <w:rPr>
          <w:rFonts w:ascii="Calibri" w:eastAsia="Calibri" w:hAnsi="Calibri" w:cs="Times New Roman"/>
        </w:rPr>
      </w:pPr>
      <w:r w:rsidRPr="00C14E45">
        <w:rPr>
          <w:rFonts w:ascii="Calibri" w:eastAsia="Calibri" w:hAnsi="Calibri" w:cs="Times New Roman"/>
        </w:rPr>
        <w:t xml:space="preserve">Maar ze stellen zich open, zijn wel geïnteresseerd. Die interesse wek je door de </w:t>
      </w:r>
      <w:r w:rsidRPr="00C14E45">
        <w:rPr>
          <w:rFonts w:ascii="Calibri" w:eastAsia="Calibri" w:hAnsi="Calibri" w:cs="Times New Roman"/>
          <w:b/>
        </w:rPr>
        <w:t>Bijbelverhalen</w:t>
      </w:r>
      <w:r w:rsidRPr="00C14E45">
        <w:rPr>
          <w:rFonts w:ascii="Calibri" w:eastAsia="Calibri" w:hAnsi="Calibri" w:cs="Times New Roman"/>
        </w:rPr>
        <w:t xml:space="preserve">, verhalen die je essentieel vindt in het spreken met kinderen over levensbeschouwing, te vertalen naar </w:t>
      </w:r>
      <w:r w:rsidRPr="00C14E45">
        <w:rPr>
          <w:rFonts w:ascii="Calibri" w:eastAsia="Calibri" w:hAnsi="Calibri" w:cs="Times New Roman"/>
          <w:b/>
        </w:rPr>
        <w:t>hun leefwereld</w:t>
      </w:r>
      <w:r w:rsidRPr="00C14E45">
        <w:rPr>
          <w:rFonts w:ascii="Calibri" w:eastAsia="Calibri" w:hAnsi="Calibri" w:cs="Times New Roman"/>
        </w:rPr>
        <w:t xml:space="preserve"> toe. Door het </w:t>
      </w:r>
      <w:r w:rsidRPr="00C14E45">
        <w:rPr>
          <w:rFonts w:ascii="Calibri" w:eastAsia="Calibri" w:hAnsi="Calibri" w:cs="Times New Roman"/>
          <w:b/>
        </w:rPr>
        <w:t>intermenselijke</w:t>
      </w:r>
      <w:r w:rsidRPr="00C14E45">
        <w:rPr>
          <w:rFonts w:ascii="Calibri" w:eastAsia="Calibri" w:hAnsi="Calibri" w:cs="Times New Roman"/>
        </w:rPr>
        <w:t xml:space="preserve">, het </w:t>
      </w:r>
      <w:r w:rsidRPr="00C14E45">
        <w:rPr>
          <w:rFonts w:ascii="Calibri" w:eastAsia="Calibri" w:hAnsi="Calibri" w:cs="Times New Roman"/>
          <w:b/>
        </w:rPr>
        <w:t>emotionele</w:t>
      </w:r>
      <w:r w:rsidRPr="00C14E45">
        <w:rPr>
          <w:rFonts w:ascii="Calibri" w:eastAsia="Calibri" w:hAnsi="Calibri" w:cs="Times New Roman"/>
        </w:rPr>
        <w:t xml:space="preserve"> van de Bijbelverhalen naar boven te halen. Met andere woorden door herkenning te stimuleren, en kinderen aan te zetten werk te maken van de waarden als naastenliefde, goedheid, vergeving, respect. Je wil de link maken tussen die oude verhalen en de moderne tijd. Je kiest voor kindvriendelijke maar niet hertaalde versies van de verhalen.</w:t>
      </w:r>
    </w:p>
    <w:p w:rsidR="00C14E45" w:rsidRPr="00C14E45" w:rsidRDefault="00C14E45" w:rsidP="00C14E45">
      <w:pPr>
        <w:spacing w:after="200" w:line="276" w:lineRule="auto"/>
        <w:rPr>
          <w:rFonts w:ascii="Calibri" w:eastAsia="Calibri" w:hAnsi="Calibri" w:cs="Times New Roman"/>
        </w:rPr>
      </w:pPr>
      <w:r w:rsidRPr="00C14E45">
        <w:rPr>
          <w:rFonts w:ascii="Calibri" w:eastAsia="Calibri" w:hAnsi="Calibri" w:cs="Times New Roman"/>
        </w:rPr>
        <w:t xml:space="preserve">Je zoekt hierbij naar een herkenbare taal voor kinderen, </w:t>
      </w:r>
      <w:r w:rsidRPr="00C14E45">
        <w:rPr>
          <w:rFonts w:ascii="Calibri" w:eastAsia="Calibri" w:hAnsi="Calibri" w:cs="Times New Roman"/>
          <w:b/>
        </w:rPr>
        <w:t>geloofstaal op hun maat</w:t>
      </w:r>
      <w:r w:rsidRPr="00C14E45">
        <w:rPr>
          <w:rFonts w:ascii="Calibri" w:eastAsia="Calibri" w:hAnsi="Calibri" w:cs="Times New Roman"/>
        </w:rPr>
        <w:t>.</w:t>
      </w:r>
    </w:p>
    <w:p w:rsidR="00C14E45" w:rsidRPr="00C14E45" w:rsidRDefault="00C14E45" w:rsidP="00C14E45">
      <w:pPr>
        <w:spacing w:after="200" w:line="276" w:lineRule="auto"/>
        <w:rPr>
          <w:rFonts w:ascii="Calibri" w:eastAsia="Calibri" w:hAnsi="Calibri" w:cs="Times New Roman"/>
        </w:rPr>
      </w:pPr>
      <w:r w:rsidRPr="00C14E45">
        <w:rPr>
          <w:rFonts w:ascii="Calibri" w:eastAsia="Calibri" w:hAnsi="Calibri" w:cs="Times New Roman"/>
        </w:rPr>
        <w:t xml:space="preserve">Het vraagt van jou (van een leerkracht) veel </w:t>
      </w:r>
      <w:r w:rsidRPr="00C14E45">
        <w:rPr>
          <w:rFonts w:ascii="Calibri" w:eastAsia="Calibri" w:hAnsi="Calibri" w:cs="Times New Roman"/>
          <w:b/>
        </w:rPr>
        <w:t>inzet</w:t>
      </w:r>
      <w:r w:rsidRPr="00C14E45">
        <w:rPr>
          <w:rFonts w:ascii="Calibri" w:eastAsia="Calibri" w:hAnsi="Calibri" w:cs="Times New Roman"/>
        </w:rPr>
        <w:t xml:space="preserve"> en </w:t>
      </w:r>
      <w:r w:rsidRPr="00C14E45">
        <w:rPr>
          <w:rFonts w:ascii="Calibri" w:eastAsia="Calibri" w:hAnsi="Calibri" w:cs="Times New Roman"/>
          <w:b/>
        </w:rPr>
        <w:t>energie</w:t>
      </w:r>
      <w:r w:rsidRPr="00C14E45">
        <w:rPr>
          <w:rFonts w:ascii="Calibri" w:eastAsia="Calibri" w:hAnsi="Calibri" w:cs="Times New Roman"/>
        </w:rPr>
        <w:t xml:space="preserve">, en ook veel </w:t>
      </w:r>
      <w:r w:rsidRPr="00C14E45">
        <w:rPr>
          <w:rFonts w:ascii="Calibri" w:eastAsia="Calibri" w:hAnsi="Calibri" w:cs="Times New Roman"/>
          <w:b/>
        </w:rPr>
        <w:t>achtergrondkennis</w:t>
      </w:r>
      <w:r w:rsidRPr="00C14E45">
        <w:rPr>
          <w:rFonts w:ascii="Calibri" w:eastAsia="Calibri" w:hAnsi="Calibri" w:cs="Times New Roman"/>
        </w:rPr>
        <w:t>, om de gesprekken die volgen op het vertellen van een Bijbelverhaal in goede banen te leiden. Je spreekt over ‘goed luisteren’, ‘onthouden’, ‘kijken naar reacties van andere leerlingen’, ‘coachen’. Kinderen stellen moeilijke vragen zoals ‘wie is God?’ of ‘heeft Jezus God eigenlijk gezien?’. Die honger moet je ook kunnen stillen met zinvolle antwoorden op hun niveau. Gesprekken verlopen moeilijker als de kinderen figuurlijke taal letterlijk gaan opnemen.</w:t>
      </w:r>
    </w:p>
    <w:p w:rsidR="00C14E45" w:rsidRPr="00C14E45" w:rsidRDefault="00C14E45" w:rsidP="00C14E45">
      <w:pPr>
        <w:spacing w:after="200" w:line="276" w:lineRule="auto"/>
        <w:rPr>
          <w:rFonts w:ascii="Calibri" w:eastAsia="Calibri" w:hAnsi="Calibri" w:cs="Times New Roman"/>
        </w:rPr>
      </w:pPr>
      <w:r w:rsidRPr="00C14E45">
        <w:rPr>
          <w:rFonts w:ascii="Calibri" w:eastAsia="Calibri" w:hAnsi="Calibri" w:cs="Times New Roman"/>
        </w:rPr>
        <w:lastRenderedPageBreak/>
        <w:t>Naast je eigen rol in het goede verloop van zo’n gesprek benadruk je ook andere factoren zoals de houding van de leerlingen (stilzitten, luisteren, concentratie moeilijker), het onderwerp, de groepsgrootte, de vertrouwensband tussen de leerlingen. Je verwoordde ook dat het goed lopen van een levensbeschouwelijk gesprek niet helemaal in je macht ligt: ‘</w:t>
      </w:r>
      <w:r w:rsidRPr="00C14E45">
        <w:rPr>
          <w:rFonts w:ascii="Calibri" w:eastAsia="Calibri" w:hAnsi="Calibri" w:cs="Times New Roman"/>
          <w:b/>
        </w:rPr>
        <w:t>de elektriek moet goed zitten</w:t>
      </w:r>
      <w:r w:rsidRPr="00C14E45">
        <w:rPr>
          <w:rFonts w:ascii="Calibri" w:eastAsia="Calibri" w:hAnsi="Calibri" w:cs="Times New Roman"/>
        </w:rPr>
        <w:t xml:space="preserve">’. Vandaar ook de ondersteunende, herkenbare opmerking voor jou van de inspectie: ‘godsdienst geven is meer mislukken dan lukken, maar als het lukt, dan is het </w:t>
      </w:r>
      <w:proofErr w:type="spellStart"/>
      <w:r w:rsidRPr="00C14E45">
        <w:rPr>
          <w:rFonts w:ascii="Calibri" w:eastAsia="Calibri" w:hAnsi="Calibri" w:cs="Times New Roman"/>
        </w:rPr>
        <w:t>waw</w:t>
      </w:r>
      <w:proofErr w:type="spellEnd"/>
      <w:r w:rsidRPr="00C14E45">
        <w:rPr>
          <w:rFonts w:ascii="Calibri" w:eastAsia="Calibri" w:hAnsi="Calibri" w:cs="Times New Roman"/>
        </w:rPr>
        <w:t>’. Je hoeft met andere woorden niet elke les, of elke minuut van de les op scherp te staan.</w:t>
      </w:r>
    </w:p>
    <w:p w:rsidR="00C14E45" w:rsidRPr="00C14E45" w:rsidRDefault="00C14E45" w:rsidP="00C14E45">
      <w:pPr>
        <w:spacing w:after="200" w:line="276" w:lineRule="auto"/>
        <w:rPr>
          <w:rFonts w:ascii="Calibri" w:eastAsia="Calibri" w:hAnsi="Calibri" w:cs="Times New Roman"/>
        </w:rPr>
      </w:pPr>
      <w:r w:rsidRPr="00C14E45">
        <w:rPr>
          <w:rFonts w:ascii="Calibri" w:eastAsia="Calibri" w:hAnsi="Calibri" w:cs="Times New Roman"/>
        </w:rPr>
        <w:t xml:space="preserve">Jouw hulpbronnen voor een geslaagde les zijn: afwisselende, </w:t>
      </w:r>
      <w:r w:rsidRPr="00C14E45">
        <w:rPr>
          <w:rFonts w:ascii="Calibri" w:eastAsia="Calibri" w:hAnsi="Calibri" w:cs="Times New Roman"/>
          <w:b/>
        </w:rPr>
        <w:t>boeiende werkvormen</w:t>
      </w:r>
      <w:r w:rsidRPr="00C14E45">
        <w:rPr>
          <w:rFonts w:ascii="Calibri" w:eastAsia="Calibri" w:hAnsi="Calibri" w:cs="Times New Roman"/>
        </w:rPr>
        <w:t xml:space="preserve"> gebruiken (zoals </w:t>
      </w:r>
      <w:proofErr w:type="spellStart"/>
      <w:r w:rsidRPr="00C14E45">
        <w:rPr>
          <w:rFonts w:ascii="Calibri" w:eastAsia="Calibri" w:hAnsi="Calibri" w:cs="Times New Roman"/>
        </w:rPr>
        <w:t>bibliodrama</w:t>
      </w:r>
      <w:proofErr w:type="spellEnd"/>
      <w:r w:rsidRPr="00C14E45">
        <w:rPr>
          <w:rFonts w:ascii="Calibri" w:eastAsia="Calibri" w:hAnsi="Calibri" w:cs="Times New Roman"/>
        </w:rPr>
        <w:t xml:space="preserve"> en </w:t>
      </w:r>
      <w:proofErr w:type="spellStart"/>
      <w:r w:rsidRPr="00C14E45">
        <w:rPr>
          <w:rFonts w:ascii="Calibri" w:eastAsia="Calibri" w:hAnsi="Calibri" w:cs="Times New Roman"/>
        </w:rPr>
        <w:t>godly</w:t>
      </w:r>
      <w:proofErr w:type="spellEnd"/>
      <w:r w:rsidRPr="00C14E45">
        <w:rPr>
          <w:rFonts w:ascii="Calibri" w:eastAsia="Calibri" w:hAnsi="Calibri" w:cs="Times New Roman"/>
        </w:rPr>
        <w:t xml:space="preserve"> </w:t>
      </w:r>
      <w:proofErr w:type="spellStart"/>
      <w:r w:rsidRPr="00C14E45">
        <w:rPr>
          <w:rFonts w:ascii="Calibri" w:eastAsia="Calibri" w:hAnsi="Calibri" w:cs="Times New Roman"/>
        </w:rPr>
        <w:t>play</w:t>
      </w:r>
      <w:proofErr w:type="spellEnd"/>
      <w:r w:rsidRPr="00C14E45">
        <w:rPr>
          <w:rFonts w:ascii="Calibri" w:eastAsia="Calibri" w:hAnsi="Calibri" w:cs="Times New Roman"/>
        </w:rPr>
        <w:t xml:space="preserve">), werken aan </w:t>
      </w:r>
      <w:r w:rsidRPr="00C14E45">
        <w:rPr>
          <w:rFonts w:ascii="Calibri" w:eastAsia="Calibri" w:hAnsi="Calibri" w:cs="Times New Roman"/>
          <w:b/>
        </w:rPr>
        <w:t>emotionele communicatie</w:t>
      </w:r>
      <w:r w:rsidRPr="00C14E45">
        <w:rPr>
          <w:rFonts w:ascii="Calibri" w:eastAsia="Calibri" w:hAnsi="Calibri" w:cs="Times New Roman"/>
        </w:rPr>
        <w:t xml:space="preserve">, veel </w:t>
      </w:r>
      <w:r w:rsidRPr="00C14E45">
        <w:rPr>
          <w:rFonts w:ascii="Calibri" w:eastAsia="Calibri" w:hAnsi="Calibri" w:cs="Times New Roman"/>
          <w:b/>
        </w:rPr>
        <w:t>didactisch materiaal</w:t>
      </w:r>
      <w:r w:rsidRPr="00C14E45">
        <w:rPr>
          <w:rFonts w:ascii="Calibri" w:eastAsia="Calibri" w:hAnsi="Calibri" w:cs="Times New Roman"/>
        </w:rPr>
        <w:t xml:space="preserve"> gebruiken (kwartetten, gezelschapsspelen, …), </w:t>
      </w:r>
      <w:r w:rsidRPr="00C14E45">
        <w:rPr>
          <w:rFonts w:ascii="Calibri" w:eastAsia="Calibri" w:hAnsi="Calibri" w:cs="Times New Roman"/>
          <w:b/>
        </w:rPr>
        <w:t>visueel ondersteunen</w:t>
      </w:r>
      <w:r w:rsidRPr="00C14E45">
        <w:rPr>
          <w:rFonts w:ascii="Calibri" w:eastAsia="Calibri" w:hAnsi="Calibri" w:cs="Times New Roman"/>
        </w:rPr>
        <w:t xml:space="preserve"> van de inhouden (prenten, klasinrichting).</w:t>
      </w:r>
    </w:p>
    <w:p w:rsidR="00C14E45" w:rsidRPr="00C14E45" w:rsidRDefault="00C14E45" w:rsidP="00C14E45">
      <w:pPr>
        <w:spacing w:after="200" w:line="276" w:lineRule="auto"/>
        <w:rPr>
          <w:rFonts w:ascii="Calibri" w:eastAsia="Calibri" w:hAnsi="Calibri" w:cs="Times New Roman"/>
        </w:rPr>
      </w:pPr>
      <w:r w:rsidRPr="00C14E45">
        <w:rPr>
          <w:rFonts w:ascii="Calibri" w:eastAsia="Calibri" w:hAnsi="Calibri" w:cs="Times New Roman"/>
        </w:rPr>
        <w:t xml:space="preserve">Je hecht veel waarde aan de </w:t>
      </w:r>
      <w:r w:rsidRPr="00C14E45">
        <w:rPr>
          <w:rFonts w:ascii="Calibri" w:eastAsia="Calibri" w:hAnsi="Calibri" w:cs="Times New Roman"/>
          <w:b/>
        </w:rPr>
        <w:t>stiltemomenten</w:t>
      </w:r>
      <w:r w:rsidRPr="00C14E45">
        <w:rPr>
          <w:rFonts w:ascii="Calibri" w:eastAsia="Calibri" w:hAnsi="Calibri" w:cs="Times New Roman"/>
        </w:rPr>
        <w:t xml:space="preserve"> aan het begin van de les. Kinderen krijgen de ruimte om stil te vallen en te denken aan iemand die hen dierbaar is. Ze raken gehecht aan dit ritueel.</w:t>
      </w:r>
    </w:p>
    <w:p w:rsidR="00C14E45" w:rsidRPr="00C14E45" w:rsidRDefault="00C14E45" w:rsidP="00C14E45">
      <w:pPr>
        <w:spacing w:after="200" w:line="276" w:lineRule="auto"/>
        <w:rPr>
          <w:rFonts w:ascii="Calibri" w:eastAsia="Calibri" w:hAnsi="Calibri" w:cs="Times New Roman"/>
        </w:rPr>
      </w:pPr>
      <w:r w:rsidRPr="00C14E45">
        <w:rPr>
          <w:rFonts w:ascii="Calibri" w:eastAsia="Calibri" w:hAnsi="Calibri" w:cs="Times New Roman"/>
        </w:rPr>
        <w:t xml:space="preserve">Je bent erom bekommerd dat ouders een </w:t>
      </w:r>
      <w:r w:rsidRPr="00C14E45">
        <w:rPr>
          <w:rFonts w:ascii="Calibri" w:eastAsia="Calibri" w:hAnsi="Calibri" w:cs="Times New Roman"/>
          <w:b/>
        </w:rPr>
        <w:t>bewuste keuze</w:t>
      </w:r>
      <w:r w:rsidRPr="00C14E45">
        <w:rPr>
          <w:rFonts w:ascii="Calibri" w:eastAsia="Calibri" w:hAnsi="Calibri" w:cs="Times New Roman"/>
        </w:rPr>
        <w:t xml:space="preserve"> durven maken voor levensbeschouwing (zedenleer, katholieke godsdienst, …) in het leven van de kinderen (een keuze die kinderen van de lagere school nog niet zelf kunnen maken). Dat kinderen wegwijs gemaakt worden in </w:t>
      </w:r>
      <w:r w:rsidRPr="00C14E45">
        <w:rPr>
          <w:rFonts w:ascii="Calibri" w:eastAsia="Calibri" w:hAnsi="Calibri" w:cs="Times New Roman"/>
          <w:b/>
        </w:rPr>
        <w:t>één traditie</w:t>
      </w:r>
      <w:r w:rsidRPr="00C14E45">
        <w:rPr>
          <w:rFonts w:ascii="Calibri" w:eastAsia="Calibri" w:hAnsi="Calibri" w:cs="Times New Roman"/>
        </w:rPr>
        <w:t>, en dat ze later, vanuit een goede introductie in een traditie, een keuze kunnen maken.</w:t>
      </w:r>
    </w:p>
    <w:p w:rsidR="00C14E45" w:rsidRPr="00C14E45" w:rsidRDefault="00C14E45" w:rsidP="00C14E45">
      <w:pPr>
        <w:spacing w:after="200" w:line="276" w:lineRule="auto"/>
        <w:rPr>
          <w:rFonts w:ascii="Calibri" w:eastAsia="Calibri" w:hAnsi="Calibri" w:cs="Times New Roman"/>
        </w:rPr>
      </w:pPr>
      <w:r w:rsidRPr="00C14E45">
        <w:rPr>
          <w:rFonts w:ascii="Calibri" w:eastAsia="Calibri" w:hAnsi="Calibri" w:cs="Times New Roman"/>
        </w:rPr>
        <w:t xml:space="preserve">Je bent bekommerd om de groei van kinderen. Je wil hen de </w:t>
      </w:r>
      <w:r w:rsidRPr="00C14E45">
        <w:rPr>
          <w:rFonts w:ascii="Calibri" w:eastAsia="Calibri" w:hAnsi="Calibri" w:cs="Times New Roman"/>
          <w:b/>
        </w:rPr>
        <w:t>rijkdom</w:t>
      </w:r>
      <w:r w:rsidRPr="00C14E45">
        <w:rPr>
          <w:rFonts w:ascii="Calibri" w:eastAsia="Calibri" w:hAnsi="Calibri" w:cs="Times New Roman"/>
        </w:rPr>
        <w:t xml:space="preserve"> laten ervaren </w:t>
      </w:r>
      <w:r w:rsidRPr="00C14E45">
        <w:rPr>
          <w:rFonts w:ascii="Calibri" w:eastAsia="Calibri" w:hAnsi="Calibri" w:cs="Times New Roman"/>
          <w:b/>
        </w:rPr>
        <w:t xml:space="preserve">van waarden als dankbaarheid, solidariteit en verantwoordelijkheid </w:t>
      </w:r>
      <w:r w:rsidRPr="00C14E45">
        <w:rPr>
          <w:rFonts w:ascii="Calibri" w:eastAsia="Calibri" w:hAnsi="Calibri" w:cs="Times New Roman"/>
        </w:rPr>
        <w:t>(en niet alleen leven in schijnwaarden).</w:t>
      </w:r>
    </w:p>
    <w:p w:rsidR="00C14E45" w:rsidRPr="00C14E45" w:rsidRDefault="00C14E45" w:rsidP="00C14E45">
      <w:pPr>
        <w:spacing w:after="240" w:line="240" w:lineRule="atLeast"/>
        <w:rPr>
          <w:rFonts w:ascii="Calibri" w:eastAsia="Calibri" w:hAnsi="Calibri" w:cs="Times New Roman"/>
          <w:lang w:val="nl-NL"/>
        </w:rPr>
      </w:pPr>
    </w:p>
    <w:p w:rsidR="00C14E45" w:rsidRPr="00C14E45" w:rsidRDefault="00C14E45" w:rsidP="00C14E45">
      <w:pPr>
        <w:spacing w:after="240" w:line="240" w:lineRule="atLeast"/>
        <w:rPr>
          <w:rFonts w:ascii="Calibri" w:eastAsia="Calibri" w:hAnsi="Calibri" w:cs="Times New Roman"/>
          <w:lang w:val="nl-NL"/>
        </w:rPr>
      </w:pPr>
    </w:p>
    <w:p w:rsidR="00BA6F36" w:rsidRPr="00C14E45" w:rsidRDefault="00BA6F36">
      <w:pPr>
        <w:rPr>
          <w:lang w:val="nl-NL"/>
        </w:rPr>
      </w:pPr>
    </w:p>
    <w:sectPr w:rsidR="00BA6F36" w:rsidRPr="00C14E45" w:rsidSect="00996118">
      <w:footerReference w:type="default" r:id="rId6"/>
      <w:headerReference w:type="first" r:id="rId7"/>
      <w:footerReference w:type="first" r:id="rId8"/>
      <w:pgSz w:w="11906" w:h="16838" w:code="9"/>
      <w:pgMar w:top="1361" w:right="1134" w:bottom="1361" w:left="187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AA0" w:rsidRDefault="008B1AA0">
      <w:pPr>
        <w:spacing w:after="0" w:line="240" w:lineRule="auto"/>
      </w:pPr>
      <w:r>
        <w:separator/>
      </w:r>
    </w:p>
  </w:endnote>
  <w:endnote w:type="continuationSeparator" w:id="0">
    <w:p w:rsidR="008B1AA0" w:rsidRDefault="008B1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823" w:rsidRPr="00C14E45" w:rsidRDefault="00C14E45" w:rsidP="003468B3">
    <w:pPr>
      <w:pStyle w:val="Voettekst"/>
      <w:ind w:left="-794"/>
      <w:rPr>
        <w:color w:val="000000"/>
        <w:szCs w:val="16"/>
      </w:rPr>
    </w:pPr>
    <w:r w:rsidRPr="00C14E45">
      <w:rPr>
        <w:color w:val="000000"/>
        <w:szCs w:val="16"/>
      </w:rPr>
      <w:fldChar w:fldCharType="begin"/>
    </w:r>
    <w:r w:rsidRPr="00C14E45">
      <w:rPr>
        <w:color w:val="000000"/>
        <w:szCs w:val="16"/>
      </w:rPr>
      <w:instrText xml:space="preserve"> PAGE   \* MERGEFORMAT </w:instrText>
    </w:r>
    <w:r w:rsidRPr="00C14E45">
      <w:rPr>
        <w:color w:val="000000"/>
        <w:szCs w:val="16"/>
      </w:rPr>
      <w:fldChar w:fldCharType="separate"/>
    </w:r>
    <w:r w:rsidR="00C54BB3">
      <w:rPr>
        <w:noProof/>
        <w:color w:val="000000"/>
        <w:szCs w:val="16"/>
      </w:rPr>
      <w:t>2</w:t>
    </w:r>
    <w:r w:rsidRPr="00C14E45">
      <w:rPr>
        <w:color w:val="000000"/>
        <w:szCs w:val="16"/>
      </w:rPr>
      <w:fldChar w:fldCharType="end"/>
    </w:r>
    <w:r w:rsidRPr="00C14E45">
      <w:rPr>
        <w:color w:val="000000"/>
        <w:szCs w:val="16"/>
      </w:rPr>
      <w:t xml:space="preserve"> / </w:t>
    </w:r>
    <w:r w:rsidRPr="00C14E45">
      <w:fldChar w:fldCharType="begin"/>
    </w:r>
    <w:r>
      <w:instrText xml:space="preserve"> NUMPAGES   \* MERGEFORMAT </w:instrText>
    </w:r>
    <w:r w:rsidRPr="00C14E45">
      <w:fldChar w:fldCharType="separate"/>
    </w:r>
    <w:r w:rsidR="00C54BB3" w:rsidRPr="00C54BB3">
      <w:rPr>
        <w:noProof/>
        <w:color w:val="000000"/>
        <w:szCs w:val="16"/>
      </w:rPr>
      <w:t>2</w:t>
    </w:r>
    <w:r w:rsidRPr="00C14E45">
      <w:rPr>
        <w:noProof/>
        <w:color w:val="000000"/>
        <w:szCs w:val="16"/>
      </w:rPr>
      <w:fldChar w:fldCharType="end"/>
    </w:r>
    <w:r w:rsidRPr="00C14E45">
      <w:rPr>
        <w:color w:val="000000"/>
        <w:szCs w:val="16"/>
      </w:rPr>
      <w:tab/>
    </w:r>
    <w:proofErr w:type="spellStart"/>
    <w:r w:rsidRPr="00C14E45">
      <w:rPr>
        <w:color w:val="000000"/>
        <w:szCs w:val="16"/>
      </w:rPr>
      <w:t>Arteveldehogeschool</w:t>
    </w:r>
    <w:proofErr w:type="spellEnd"/>
    <w:r w:rsidRPr="00C14E45">
      <w:rPr>
        <w:color w:val="000000"/>
        <w:szCs w:val="16"/>
      </w:rPr>
      <w:t xml:space="preserve">   </w:t>
    </w:r>
    <w:r w:rsidRPr="00C14E45">
      <w:rPr>
        <w:noProof/>
        <w:color w:val="000000"/>
        <w:szCs w:val="16"/>
        <w:lang w:eastAsia="nl-BE"/>
      </w:rPr>
      <mc:AlternateContent>
        <mc:Choice Requires="wps">
          <w:drawing>
            <wp:inline distT="0" distB="0" distL="0" distR="0" wp14:anchorId="7A759ED7" wp14:editId="0D5B91B9">
              <wp:extent cx="39370" cy="39370"/>
              <wp:effectExtent l="0" t="0" r="0" b="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39370"/>
                      </a:xfrm>
                      <a:prstGeom prst="rect">
                        <a:avLst/>
                      </a:prstGeom>
                      <a:solidFill>
                        <a:srgbClr val="777777">
                          <a:lumMod val="10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98DA54" id="Rectangle 2" o:spid="_x0000_s1026" style="width:3.1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RtkAIAAC4FAAAOAAAAZHJzL2Uyb0RvYy54bWysVNtuGyEQfa/Uf0C8O3vJOvauso5yqatK&#10;aRs17QdgYL2oLFDAXidV/70D2K7TvlRV/bBmhuFwznDg8mo3SLTl1gmtWlyc5RhxRTUTat3iL5+X&#10;kzlGzhPFiNSKt/iJO3y1eP3qcjQNL3WvJeMWAYhyzWha3HtvmixztOcDcWfacAWTnbYD8RDadcYs&#10;GQF9kFmZ5xfZqC0zVlPuHGTv0iReRPyu49R/7DrHPZItBm4+fm38rsI3W1ySZm2J6QXd0yD/wGIg&#10;QsGmR6g74gnaWPEH1CCo1U53/ozqIdNdJyiPGkBNkf+m5rEnhkct0Bxnjm1y/w+Wftg+WCRYi88x&#10;UmSAI/oETSNqLTkqQ3tG4xqoejQPNgh05l7Trw4pfdtDFb+2Vo89JwxIFaE+e7EgBA6WotX4XjNA&#10;JxuvY6d2nR0CIPQA7eKBPB0PhO88opA8r89ncGoUZtIw4JPmsNRY599yPaAwaLEF4hGabO+dT6WH&#10;kkhdS8GWQsoY2PXqVlq0JeCMWfzFtXIzANGULvLwSx6BPDgp5WMKeLiEETm5U3CpwhZKh80Sj5QB&#10;XcAszAWF0R/f66Ks8puyniwv5rNJtaymk3qWzyd5Ud/UF3lVV3fLH4FaUTW9YIyre6H4watF9Xde&#10;2N+a5LLoVjS2uJ6W06j6Bfu9rL3WYw+C4FORg/BwdaUYWjw/FpEmeOGNYiCbNJ4ImcbZS/qxZdCD&#10;w3/sSnROMEsy3UqzJzCO1XC0YAJ4ZGDQa/uM0QgXtsXu24ZYjpF8p8B8dVFV4YbHoJrOSgjs6czq&#10;dIYoClAt9hil4a1Pr8LGWLHuYaciNkbpazBsJ6KdgpkTK+AdAriUUcH+AQm3/jSOVb+eucVPAAAA&#10;//8DAFBLAwQUAAYACAAAACEA0Un24tQAAAABAQAADwAAAGRycy9kb3ducmV2LnhtbEyPQWvDMAyF&#10;74P9B6PBbquyQMPI4pRRGAx6arofoMZaYhbLIXab5N/P62W76CGeeO9TtVvcoK48BetFw/MmA8XS&#10;emOl0/B5en96ARUiiaHBC2tYOcCuvr+rqDR+liNfm9ipFCKhJA19jGOJGNqeHYWNH1mS9+UnRzGt&#10;U4dmojmFuwHzLCvQkZXU0NPI+57b7+biNBz8arfj0c7NqTjst7nH+LGi1o8Py9srqMhL/DuGX/yE&#10;DnViOvuLmKAGDemReJvJK3JQ55tgXeF/8voHAAD//wMAUEsBAi0AFAAGAAgAAAAhALaDOJL+AAAA&#10;4QEAABMAAAAAAAAAAAAAAAAAAAAAAFtDb250ZW50X1R5cGVzXS54bWxQSwECLQAUAAYACAAAACEA&#10;OP0h/9YAAACUAQAACwAAAAAAAAAAAAAAAAAvAQAAX3JlbHMvLnJlbHNQSwECLQAUAAYACAAAACEA&#10;swTkbZACAAAuBQAADgAAAAAAAAAAAAAAAAAuAgAAZHJzL2Uyb0RvYy54bWxQSwECLQAUAAYACAAA&#10;ACEA0Un24tQAAAABAQAADwAAAAAAAAAAAAAAAADqBAAAZHJzL2Rvd25yZXYueG1sUEsFBgAAAAAE&#10;AAQA8wAAAOsFAAAAAA==&#10;" fillcolor="#777" stroked="f">
              <w10:anchorlock/>
            </v:rect>
          </w:pict>
        </mc:Fallback>
      </mc:AlternateContent>
    </w:r>
    <w:r w:rsidRPr="00C14E45">
      <w:rPr>
        <w:color w:val="000000"/>
        <w:szCs w:val="16"/>
      </w:rPr>
      <w:t xml:space="preserve">   </w:t>
    </w:r>
    <w:r w:rsidRPr="00C14E45">
      <w:rPr>
        <w:color w:val="000000"/>
        <w:szCs w:val="16"/>
      </w:rPr>
      <w:fldChar w:fldCharType="begin"/>
    </w:r>
    <w:r w:rsidRPr="00C14E45">
      <w:rPr>
        <w:color w:val="000000"/>
        <w:szCs w:val="16"/>
      </w:rPr>
      <w:instrText xml:space="preserve"> REF  verslag  \* CHARFORMAT  \* MERGEFORMAT </w:instrText>
    </w:r>
    <w:r w:rsidRPr="00C14E45">
      <w:rPr>
        <w:color w:val="000000"/>
        <w:szCs w:val="16"/>
      </w:rPr>
      <w:fldChar w:fldCharType="separate"/>
    </w:r>
    <w:sdt>
      <w:sdtPr>
        <w:rPr>
          <w:rStyle w:val="Tekstvantijdelijkeaanduiding"/>
          <w:color w:val="000000"/>
        </w:rPr>
        <w:id w:val="3221499"/>
        <w:comboBox>
          <w:listItem w:value="Kies een item."/>
          <w:listItem w:displayText="AGENDA" w:value="AGENDA"/>
          <w:listItem w:displayText="GECORRIGEERD VERSLAG" w:value="GECORRIGEERD VERSLAG"/>
          <w:listItem w:displayText="NOTULEN" w:value="NOTULEN"/>
          <w:listItem w:displayText="ONTWERPVERSLAG" w:value="ONTWERPVERSLAG"/>
          <w:listItem w:displayText="VERSLAG" w:value="VERSLAG"/>
        </w:comboBox>
      </w:sdtPr>
      <w:sdtEndPr>
        <w:rPr>
          <w:rStyle w:val="Standaardalinea-lettertype"/>
          <w:color w:val="808080"/>
          <w:szCs w:val="16"/>
        </w:rPr>
      </w:sdtEndPr>
      <w:sdtContent>
        <w:r w:rsidRPr="00C14E45">
          <w:rPr>
            <w:rStyle w:val="Tekstvantijdelijkeaanduiding"/>
          </w:rPr>
          <w:t>LBS</w:t>
        </w:r>
      </w:sdtContent>
    </w:sdt>
    <w:r w:rsidRPr="00C14E45">
      <w:rPr>
        <w:color w:val="000000"/>
        <w:szCs w:val="16"/>
      </w:rPr>
      <w:t xml:space="preserve"> </w:t>
    </w:r>
    <w:sdt>
      <w:sdtPr>
        <w:rPr>
          <w:color w:val="000000"/>
          <w:szCs w:val="16"/>
        </w:rPr>
        <w:id w:val="3221500"/>
      </w:sdtPr>
      <w:sdtEndPr/>
      <w:sdtContent>
        <w:r w:rsidRPr="00C14E45">
          <w:rPr>
            <w:color w:val="000000"/>
            <w:szCs w:val="16"/>
          </w:rPr>
          <w:t>PWO</w:t>
        </w:r>
      </w:sdtContent>
    </w:sdt>
    <w:r w:rsidRPr="00C14E45">
      <w:rPr>
        <w:color w:val="000000"/>
        <w:szCs w:val="16"/>
      </w:rPr>
      <w:fldChar w:fldCharType="end"/>
    </w:r>
    <w:r w:rsidRPr="00C14E45">
      <w:rPr>
        <w:color w:val="000000"/>
        <w:szCs w:val="16"/>
      </w:rPr>
      <w:t xml:space="preserve">   </w:t>
    </w:r>
    <w:r w:rsidRPr="00C14E45">
      <w:rPr>
        <w:noProof/>
        <w:color w:val="000000"/>
        <w:szCs w:val="16"/>
        <w:lang w:eastAsia="nl-BE"/>
      </w:rPr>
      <mc:AlternateContent>
        <mc:Choice Requires="wps">
          <w:drawing>
            <wp:inline distT="0" distB="0" distL="0" distR="0" wp14:anchorId="0CF2242D" wp14:editId="40628E24">
              <wp:extent cx="39370" cy="3937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39370"/>
                      </a:xfrm>
                      <a:prstGeom prst="rect">
                        <a:avLst/>
                      </a:prstGeom>
                      <a:solidFill>
                        <a:srgbClr val="777777">
                          <a:lumMod val="10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E979AB" id="Rectangle 1" o:spid="_x0000_s1026" style="width:3.1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QMkkAIAAC4FAAAOAAAAZHJzL2Uyb0RvYy54bWysVNtuEzEQfUfiHyy/p3vppsmuuql6IQip&#10;QEXhAxzbm7XwZbGdbFrEvzO2k5DCC0Lsg9czHo/PGZ/x5dVOSbTl1gmjW1yc5RhxTQ0Tet3iL5+X&#10;kzlGzhPNiDSat/iJO3y1eP3qchwaXpreSMYtgiTaNePQ4t77ockyR3uuiDszA9ew2BmriAfTrjNm&#10;yQjZlczKPL/IRmPZYA3lzoH3Li3iRczfdZz6j13nuEeyxYDNx9HGcRXGbHFJmrUlQy/oHgb5BxSK&#10;CA2HHlPdEU/Qxoo/UilBrXGm82fUqMx0naA8cgA2Rf4bm8eeDDxygeK44Vgm9//S0g/bB4sEa3GJ&#10;kSYKrugTFI3oteSoCOUZB9dA1OPwYANBN9wb+tUhbW57iOLX1pqx54QBqBifvdgQDAdb0Wp8bxhk&#10;JxtvYqV2nVUhIdQA7eKFPB0vhO88ouA8r89ncGsUVtIU8GSkOWwdrPNvuVEoTFpsAXhMTbb3zqfQ&#10;Q0iEbqRgSyFlNOx6dSst2hJQxix+ca/cKACa3EUevqQR8IOSkj+6AIdLOSImd5pc6nCENuGwhCN5&#10;gBcgC2uBYdTH97ooq/ymrCfLi/lsUi2r6aSe5fNJXtQ39UVe1dXd8keAVlRNLxjj+l5oftBqUf2d&#10;FvZdk1QW1YrGFtfTchpZv0C/p7XneqxBIHxKUgkPrSuFavH8GESaoIU3mgFt0ngiZJpnL+HHkkEN&#10;Dv9YlaicIJYkupVhTyAca+BqQQTwyMCkN/YZoxEatsXu24ZYjpF8p0F8dVFVocOjUU1nJRj2dGV1&#10;ukI0hVQt9hil6a1Pr8JmsGLdw0lFLIw21yDYTkQ5BTEnVIA7GNCUkcH+AQldf2rHqF/P3OInAAAA&#10;//8DAFBLAwQUAAYACAAAACEA0Un24tQAAAABAQAADwAAAGRycy9kb3ducmV2LnhtbEyPQWvDMAyF&#10;74P9B6PBbquyQMPI4pRRGAx6arofoMZaYhbLIXab5N/P62W76CGeeO9TtVvcoK48BetFw/MmA8XS&#10;emOl0/B5en96ARUiiaHBC2tYOcCuvr+rqDR+liNfm9ipFCKhJA19jGOJGNqeHYWNH1mS9+UnRzGt&#10;U4dmojmFuwHzLCvQkZXU0NPI+57b7+biNBz8arfj0c7NqTjst7nH+LGi1o8Py9srqMhL/DuGX/yE&#10;DnViOvuLmKAGDemReJvJK3JQ55tgXeF/8voHAAD//wMAUEsBAi0AFAAGAAgAAAAhALaDOJL+AAAA&#10;4QEAABMAAAAAAAAAAAAAAAAAAAAAAFtDb250ZW50X1R5cGVzXS54bWxQSwECLQAUAAYACAAAACEA&#10;OP0h/9YAAACUAQAACwAAAAAAAAAAAAAAAAAvAQAAX3JlbHMvLnJlbHNQSwECLQAUAAYACAAAACEA&#10;4u0DJJACAAAuBQAADgAAAAAAAAAAAAAAAAAuAgAAZHJzL2Uyb0RvYy54bWxQSwECLQAUAAYACAAA&#10;ACEA0Un24tQAAAABAQAADwAAAAAAAAAAAAAAAADqBAAAZHJzL2Rvd25yZXYueG1sUEsFBgAAAAAE&#10;AAQA8wAAAOsFAAAAAA==&#10;" fillcolor="#777" stroked="f">
              <w10:anchorlock/>
            </v:rect>
          </w:pict>
        </mc:Fallback>
      </mc:AlternateContent>
    </w:r>
    <w:r w:rsidRPr="00C14E45">
      <w:rPr>
        <w:color w:val="000000"/>
        <w:szCs w:val="16"/>
      </w:rPr>
      <w:t xml:space="preserve">   </w:t>
    </w:r>
    <w:r w:rsidRPr="00C14E45">
      <w:rPr>
        <w:color w:val="000000"/>
        <w:szCs w:val="16"/>
      </w:rPr>
      <w:fldChar w:fldCharType="begin"/>
    </w:r>
    <w:r w:rsidRPr="00C14E45">
      <w:rPr>
        <w:color w:val="000000"/>
        <w:szCs w:val="16"/>
      </w:rPr>
      <w:instrText xml:space="preserve"> REF  datum  \* CHARFORMAT  \* MERGEFORMAT </w:instrText>
    </w:r>
    <w:r w:rsidRPr="00C14E45">
      <w:rPr>
        <w:color w:val="000000"/>
        <w:szCs w:val="16"/>
      </w:rPr>
      <w:fldChar w:fldCharType="separate"/>
    </w:r>
    <w:sdt>
      <w:sdtPr>
        <w:rPr>
          <w:rStyle w:val="Tekstvantijdelijkeaanduiding"/>
          <w:color w:val="000000"/>
        </w:rPr>
        <w:id w:val="3221501"/>
        <w:date w:fullDate="2013-11-18T00:00:00Z">
          <w:dateFormat w:val="dd-MM-yyyy"/>
          <w:lid w:val="nl-BE"/>
          <w:storeMappedDataAs w:val="dateTime"/>
          <w:calendar w:val="gregorian"/>
        </w:date>
      </w:sdtPr>
      <w:sdtEndPr>
        <w:rPr>
          <w:rStyle w:val="Tekstvantijdelijkeaanduiding"/>
          <w:color w:val="808080"/>
        </w:rPr>
      </w:sdtEndPr>
      <w:sdtContent>
        <w:r w:rsidRPr="00C14E45">
          <w:rPr>
            <w:rStyle w:val="Tekstvantijdelijkeaanduiding"/>
          </w:rPr>
          <w:t>18-11-2013</w:t>
        </w:r>
      </w:sdtContent>
    </w:sdt>
    <w:r w:rsidRPr="00C14E45">
      <w:rPr>
        <w:color w:val="000000"/>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FB7" w:rsidRDefault="00C14E45">
    <w:pPr>
      <w:pStyle w:val="Voettekst"/>
    </w:pPr>
    <w:r w:rsidRPr="00C14E45">
      <w:rPr>
        <w:color w:val="000000"/>
        <w:szCs w:val="16"/>
      </w:rPr>
      <w:fldChar w:fldCharType="begin"/>
    </w:r>
    <w:r w:rsidRPr="00C14E45">
      <w:rPr>
        <w:color w:val="000000"/>
        <w:szCs w:val="16"/>
      </w:rPr>
      <w:instrText xml:space="preserve"> PAGE   \* MERGEFORMAT </w:instrText>
    </w:r>
    <w:r w:rsidRPr="00C14E45">
      <w:rPr>
        <w:color w:val="000000"/>
        <w:szCs w:val="16"/>
      </w:rPr>
      <w:fldChar w:fldCharType="separate"/>
    </w:r>
    <w:r w:rsidR="00C54BB3">
      <w:rPr>
        <w:noProof/>
        <w:color w:val="000000"/>
        <w:szCs w:val="16"/>
      </w:rPr>
      <w:t>1</w:t>
    </w:r>
    <w:r w:rsidRPr="00C14E45">
      <w:rPr>
        <w:color w:val="000000"/>
        <w:szCs w:val="16"/>
      </w:rPr>
      <w:fldChar w:fldCharType="end"/>
    </w:r>
    <w:r w:rsidRPr="00C14E45">
      <w:rPr>
        <w:color w:val="000000"/>
        <w:szCs w:val="16"/>
      </w:rPr>
      <w:t xml:space="preserve"> / </w:t>
    </w:r>
    <w:r w:rsidRPr="00C14E45">
      <w:fldChar w:fldCharType="begin"/>
    </w:r>
    <w:r>
      <w:instrText xml:space="preserve"> NUMPAGES   \* MERGEFORMAT </w:instrText>
    </w:r>
    <w:r w:rsidRPr="00C14E45">
      <w:fldChar w:fldCharType="separate"/>
    </w:r>
    <w:r w:rsidR="00C54BB3" w:rsidRPr="00C54BB3">
      <w:rPr>
        <w:noProof/>
        <w:color w:val="000000"/>
        <w:szCs w:val="16"/>
      </w:rPr>
      <w:t>2</w:t>
    </w:r>
    <w:r w:rsidRPr="00C14E45">
      <w:rPr>
        <w:noProof/>
        <w:color w:val="000000"/>
        <w:szCs w:val="16"/>
      </w:rPr>
      <w:fldChar w:fldCharType="end"/>
    </w:r>
    <w:r w:rsidRPr="00C14E45">
      <w:rPr>
        <w:color w:val="000000"/>
        <w:szCs w:val="16"/>
      </w:rPr>
      <w:tab/>
    </w:r>
    <w:proofErr w:type="spellStart"/>
    <w:r w:rsidRPr="00C14E45">
      <w:rPr>
        <w:color w:val="000000"/>
        <w:szCs w:val="16"/>
      </w:rPr>
      <w:t>Arteveldehogeschool</w:t>
    </w:r>
    <w:proofErr w:type="spellEnd"/>
    <w:r w:rsidRPr="00C14E45">
      <w:rPr>
        <w:color w:val="000000"/>
        <w:szCs w:val="16"/>
      </w:rPr>
      <w:t xml:space="preserve">   </w:t>
    </w:r>
    <w:r w:rsidRPr="00C14E45">
      <w:rPr>
        <w:noProof/>
        <w:color w:val="000000"/>
        <w:szCs w:val="16"/>
        <w:lang w:eastAsia="nl-BE"/>
      </w:rPr>
      <mc:AlternateContent>
        <mc:Choice Requires="wps">
          <w:drawing>
            <wp:inline distT="0" distB="0" distL="0" distR="0" wp14:anchorId="2FA6773B" wp14:editId="2038D6EC">
              <wp:extent cx="39370" cy="39370"/>
              <wp:effectExtent l="0" t="0" r="0" b="0"/>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39370"/>
                      </a:xfrm>
                      <a:prstGeom prst="rect">
                        <a:avLst/>
                      </a:prstGeom>
                      <a:solidFill>
                        <a:srgbClr val="777777">
                          <a:lumMod val="10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D3AB83" id="Rechthoek 5" o:spid="_x0000_s1026" style="width:3.1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PGRkQIAAC4FAAAOAAAAZHJzL2Uyb0RvYy54bWysVF1v2yAUfZ+0/4B4T22nThNbdao2WaZJ&#10;3Vat2w8ggGNUPjwgcbpp/30XSLJ0e5mm+QFzL3A453Lg+mavJNpx64TRDS4ucoy4poYJvWnwl8+r&#10;0Qwj54lmRBrNG/zMHb6Zv351PfQ1H5vOSMYtAhDt6qFvcOd9X2eZox1XxF2YnmsYbI1VxENoNxmz&#10;ZAB0JbNxnl9lg7Gst4Zy5yC7TIN4HvHbllP/sW0d90g2GLj52NrYrkObza9JvbGk7wQ90CD/wEIR&#10;oWHTE9SSeIK2VvwBpQS1xpnWX1CjMtO2gvKoAdQU+W9qHjvS86gFiuP6U5nc/4OlH3YPFgnW4AlG&#10;mig4ok+cdr4z/AlNQnmG3tUw67F/sEGg6+8NfXJIm0VH9IbfWmuGjhMGpIowP3uxIAQOlqL18N4w&#10;QCdbb2Kl9q1VARBqgPbxQJ5PB8L3HlFIXlaXUzg1CiOpG/BJfVzaW+ffcqNQ6DTYwmlHaLK7dz5N&#10;PU6J1I0UbCWkjIHdrBfSoh0BZ0zjF9fKrQKiKV3k4UsegTw4KeVjCni4hBE5uXNwqcMW2oTNEo+U&#10;AV3ALIwFhdEf36tiXOZ342q0uppNR+WqnIyqaT4b5UV1V13lZVUuVz8CtaKsO8EY1/dC86NXi/Lv&#10;vHC4Ncll0a1oaHA1GU+i6hfsD7IOWk81CILPRSrh4epKoRo8O00idfDCG81ANqk9ETL1s5f0Y8mg&#10;Bsd/rEp0TjBLMt3asGcwjjVwtGACeGSg0xn7DaMBLmyD3dctsRwj+U6D+aqiLMMNj0E5mY4hsOcj&#10;6/MRoilANdhjlLoLn16FbW/FpoOdilgYbW7BsK2IdgpmTqyAdwjgUkYFhwck3PrzOM769czNfwIA&#10;AP//AwBQSwMEFAAGAAgAAAAhANFJ9uLUAAAAAQEAAA8AAABkcnMvZG93bnJldi54bWxMj0FrwzAM&#10;he+D/QejwW6rskDDyOKUURgMemq6H6DGWmIWyyF2m+Tfz+tlu+ghnnjvU7Vb3KCuPAXrRcPzJgPF&#10;0npjpdPweXp/egEVIomhwQtrWDnArr6/q6g0fpYjX5vYqRQioSQNfYxjiRjanh2FjR9ZkvflJ0cx&#10;rVOHZqI5hbsB8ywr0JGV1NDTyPue2+/m4jQc/Gq349HOzak47Le5x/ixotaPD8vbK6jIS/w7hl/8&#10;hA51Yjr7i5igBg3pkXibyStyUOebYF3hf/L6BwAA//8DAFBLAQItABQABgAIAAAAIQC2gziS/gAA&#10;AOEBAAATAAAAAAAAAAAAAAAAAAAAAABbQ29udGVudF9UeXBlc10ueG1sUEsBAi0AFAAGAAgAAAAh&#10;ADj9If/WAAAAlAEAAAsAAAAAAAAAAAAAAAAALwEAAF9yZWxzLy5yZWxzUEsBAi0AFAAGAAgAAAAh&#10;AOA48ZGRAgAALgUAAA4AAAAAAAAAAAAAAAAALgIAAGRycy9lMm9Eb2MueG1sUEsBAi0AFAAGAAgA&#10;AAAhANFJ9uLUAAAAAQEAAA8AAAAAAAAAAAAAAAAA6wQAAGRycy9kb3ducmV2LnhtbFBLBQYAAAAA&#10;BAAEAPMAAADsBQAAAAA=&#10;" fillcolor="#777" stroked="f">
              <w10:anchorlock/>
            </v:rect>
          </w:pict>
        </mc:Fallback>
      </mc:AlternateContent>
    </w:r>
    <w:r w:rsidRPr="00C14E45">
      <w:rPr>
        <w:color w:val="000000"/>
        <w:szCs w:val="16"/>
      </w:rPr>
      <w:t xml:space="preserve">   </w:t>
    </w:r>
    <w:r w:rsidRPr="00C14E45">
      <w:rPr>
        <w:color w:val="000000"/>
        <w:szCs w:val="16"/>
      </w:rPr>
      <w:fldChar w:fldCharType="begin"/>
    </w:r>
    <w:r w:rsidRPr="00C14E45">
      <w:rPr>
        <w:color w:val="000000"/>
        <w:szCs w:val="16"/>
      </w:rPr>
      <w:instrText xml:space="preserve"> REF  verslag  \* CHARFORMAT  \* MERGEFORMAT </w:instrText>
    </w:r>
    <w:r w:rsidRPr="00C14E45">
      <w:rPr>
        <w:color w:val="000000"/>
        <w:szCs w:val="16"/>
      </w:rPr>
      <w:fldChar w:fldCharType="separate"/>
    </w:r>
    <w:sdt>
      <w:sdtPr>
        <w:rPr>
          <w:rStyle w:val="Tekstvantijdelijkeaanduiding"/>
          <w:color w:val="000000"/>
        </w:rPr>
        <w:id w:val="-1065260933"/>
        <w:comboBox>
          <w:listItem w:value="Kies een item."/>
          <w:listItem w:displayText="AGENDA" w:value="AGENDA"/>
          <w:listItem w:displayText="GECORRIGEERD VERSLAG" w:value="GECORRIGEERD VERSLAG"/>
          <w:listItem w:displayText="NOTULEN" w:value="NOTULEN"/>
          <w:listItem w:displayText="ONTWERPVERSLAG" w:value="ONTWERPVERSLAG"/>
          <w:listItem w:displayText="VERSLAG" w:value="VERSLAG"/>
        </w:comboBox>
      </w:sdtPr>
      <w:sdtEndPr>
        <w:rPr>
          <w:rStyle w:val="Standaardalinea-lettertype"/>
          <w:color w:val="808080"/>
          <w:szCs w:val="16"/>
        </w:rPr>
      </w:sdtEndPr>
      <w:sdtContent>
        <w:r w:rsidRPr="00C14E45">
          <w:rPr>
            <w:rStyle w:val="Tekstvantijdelijkeaanduiding"/>
          </w:rPr>
          <w:t>LBS</w:t>
        </w:r>
      </w:sdtContent>
    </w:sdt>
    <w:r w:rsidRPr="00C14E45">
      <w:rPr>
        <w:color w:val="000000"/>
        <w:szCs w:val="16"/>
      </w:rPr>
      <w:t xml:space="preserve"> </w:t>
    </w:r>
    <w:sdt>
      <w:sdtPr>
        <w:rPr>
          <w:color w:val="000000"/>
          <w:szCs w:val="16"/>
        </w:rPr>
        <w:id w:val="-1775316463"/>
      </w:sdtPr>
      <w:sdtEndPr/>
      <w:sdtContent>
        <w:r w:rsidRPr="00C14E45">
          <w:rPr>
            <w:color w:val="000000"/>
            <w:szCs w:val="16"/>
          </w:rPr>
          <w:t>PWO</w:t>
        </w:r>
      </w:sdtContent>
    </w:sdt>
    <w:r w:rsidRPr="00C14E45">
      <w:rPr>
        <w:color w:val="000000"/>
        <w:szCs w:val="16"/>
      </w:rPr>
      <w:fldChar w:fldCharType="end"/>
    </w:r>
    <w:r w:rsidRPr="00C14E45">
      <w:rPr>
        <w:color w:val="000000"/>
        <w:szCs w:val="16"/>
      </w:rPr>
      <w:t xml:space="preserve">   </w:t>
    </w:r>
    <w:r w:rsidRPr="00C14E45">
      <w:rPr>
        <w:noProof/>
        <w:color w:val="000000"/>
        <w:szCs w:val="16"/>
        <w:lang w:eastAsia="nl-BE"/>
      </w:rPr>
      <mc:AlternateContent>
        <mc:Choice Requires="wps">
          <w:drawing>
            <wp:inline distT="0" distB="0" distL="0" distR="0" wp14:anchorId="3F99CFF6" wp14:editId="0ACBDB00">
              <wp:extent cx="39370" cy="39370"/>
              <wp:effectExtent l="0" t="0" r="0" b="0"/>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39370"/>
                      </a:xfrm>
                      <a:prstGeom prst="rect">
                        <a:avLst/>
                      </a:prstGeom>
                      <a:solidFill>
                        <a:srgbClr val="777777">
                          <a:lumMod val="10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51D605" id="Rechthoek 4" o:spid="_x0000_s1026" style="width:3.1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qikQIAAC4FAAAOAAAAZHJzL2Uyb0RvYy54bWysVF1v2yAUfZ+0/4B4T22nThNbdao2WaZJ&#10;3Vat2w8ggGNUPjwgcbpp/30XSLJ0e5mm+QFzL3A453Lg+mavJNpx64TRDS4ucoy4poYJvWnwl8+r&#10;0Qwj54lmRBrNG/zMHb6Zv351PfQ1H5vOSMYtAhDt6qFvcOd9X2eZox1XxF2YnmsYbI1VxENoNxmz&#10;ZAB0JbNxnl9lg7Gst4Zy5yC7TIN4HvHbllP/sW0d90g2GLj52NrYrkObza9JvbGk7wQ90CD/wEIR&#10;oWHTE9SSeIK2VvwBpQS1xpnWX1CjMtO2gvKoAdQU+W9qHjvS86gFiuP6U5nc/4OlH3YPFgnW4BIj&#10;TRQc0SdOO98Z/oTKUJ6hdzXMeuwfbBDo+ntDnxzSZtERveG31pqh44QBqSLMz14sCIGDpWg9vDcM&#10;0MnWm1ipfWtVAIQaoH08kOfTgfC9RxSSl9XlFE6NwkjqBnxSH5f21vm33CgUOg22cNoRmuzunU9T&#10;j1MidSMFWwkpY2A364W0aEfAGdP4xbVyq4BoShd5+JJHIA9OSvmYAh4uYURO7hxc6rCFNmGzxCNl&#10;QBcwC2NBYfTH96oYl/nduBqtrmbTUbkqJ6Nqms9GeVHdVVd5WZXL1Y9ArSjrTjDG9b3Q/OjVovw7&#10;LxxuTXJZdCsaGlxNxpOo+gX7g6yD1lMNguBzkUp4uLpSqAbPTpNIHbzwRjOQTWpPhEz97CX9WDKo&#10;wfEfqxKdE8ySTLc27BmMYw0cLZgAHhnodMZ+w2iAC9tg93VLLMdIvtNgvqooy3DDY1BOpmMI7PnI&#10;+nyEaApQDfYYpe7Cp1dh21ux6WCnIhZGm1swbCuinYKZEyvgHQK4lFHB4QEJt/48jrN+PXPznwAA&#10;AP//AwBQSwMEFAAGAAgAAAAhANFJ9uLUAAAAAQEAAA8AAABkcnMvZG93bnJldi54bWxMj0FrwzAM&#10;he+D/QejwW6rskDDyOKUURgMemq6H6DGWmIWyyF2m+Tfz+tlu+ghnnjvU7Vb3KCuPAXrRcPzJgPF&#10;0npjpdPweXp/egEVIomhwQtrWDnArr6/q6g0fpYjX5vYqRQioSQNfYxjiRjanh2FjR9ZkvflJ0cx&#10;rVOHZqI5hbsB8ywr0JGV1NDTyPue2+/m4jQc/Gq349HOzak47Le5x/ixotaPD8vbK6jIS/w7hl/8&#10;hA51Yjr7i5igBg3pkXibyStyUOebYF3hf/L6BwAA//8DAFBLAQItABQABgAIAAAAIQC2gziS/gAA&#10;AOEBAAATAAAAAAAAAAAAAAAAAAAAAABbQ29udGVudF9UeXBlc10ueG1sUEsBAi0AFAAGAAgAAAAh&#10;ADj9If/WAAAAlAEAAAsAAAAAAAAAAAAAAAAALwEAAF9yZWxzLy5yZWxzUEsBAi0AFAAGAAgAAAAh&#10;AJU9KqKRAgAALgUAAA4AAAAAAAAAAAAAAAAALgIAAGRycy9lMm9Eb2MueG1sUEsBAi0AFAAGAAgA&#10;AAAhANFJ9uLUAAAAAQEAAA8AAAAAAAAAAAAAAAAA6wQAAGRycy9kb3ducmV2LnhtbFBLBQYAAAAA&#10;BAAEAPMAAADsBQAAAAA=&#10;" fillcolor="#777" stroked="f">
              <w10:anchorlock/>
            </v:rect>
          </w:pict>
        </mc:Fallback>
      </mc:AlternateContent>
    </w:r>
    <w:r w:rsidRPr="00C14E45">
      <w:rPr>
        <w:color w:val="000000"/>
        <w:szCs w:val="16"/>
      </w:rPr>
      <w:t xml:space="preserve">   </w:t>
    </w:r>
    <w:r w:rsidRPr="00C14E45">
      <w:rPr>
        <w:color w:val="000000"/>
        <w:szCs w:val="16"/>
      </w:rPr>
      <w:fldChar w:fldCharType="begin"/>
    </w:r>
    <w:r w:rsidRPr="00C14E45">
      <w:rPr>
        <w:color w:val="000000"/>
        <w:szCs w:val="16"/>
      </w:rPr>
      <w:instrText xml:space="preserve"> REF  datum  \* CHARFORMAT  \* MERGEFORMAT </w:instrText>
    </w:r>
    <w:r w:rsidRPr="00C14E45">
      <w:rPr>
        <w:color w:val="000000"/>
        <w:szCs w:val="16"/>
      </w:rPr>
      <w:fldChar w:fldCharType="separate"/>
    </w:r>
    <w:sdt>
      <w:sdtPr>
        <w:rPr>
          <w:rStyle w:val="Tekstvantijdelijkeaanduiding"/>
          <w:color w:val="000000"/>
        </w:rPr>
        <w:id w:val="1028067487"/>
        <w:date w:fullDate="2013-06-18T00:00:00Z">
          <w:dateFormat w:val="dd-MM-yyyy"/>
          <w:lid w:val="nl-BE"/>
          <w:storeMappedDataAs w:val="dateTime"/>
          <w:calendar w:val="gregorian"/>
        </w:date>
      </w:sdtPr>
      <w:sdtEndPr>
        <w:rPr>
          <w:rStyle w:val="Tekstvantijdelijkeaanduiding"/>
          <w:color w:val="808080"/>
        </w:rPr>
      </w:sdtEndPr>
      <w:sdtContent>
        <w:r w:rsidRPr="00C14E45">
          <w:rPr>
            <w:rStyle w:val="Tekstvantijdelijkeaanduiding"/>
          </w:rPr>
          <w:t>18-06-2013</w:t>
        </w:r>
      </w:sdtContent>
    </w:sdt>
    <w:r w:rsidRPr="00C14E45">
      <w:rPr>
        <w:color w:val="00000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AA0" w:rsidRDefault="008B1AA0">
      <w:pPr>
        <w:spacing w:after="0" w:line="240" w:lineRule="auto"/>
      </w:pPr>
      <w:r>
        <w:separator/>
      </w:r>
    </w:p>
  </w:footnote>
  <w:footnote w:type="continuationSeparator" w:id="0">
    <w:p w:rsidR="008B1AA0" w:rsidRDefault="008B1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823" w:rsidRDefault="00C14E45">
    <w:pPr>
      <w:pStyle w:val="Koptekst"/>
    </w:pPr>
    <w:r w:rsidRPr="008264B4">
      <w:rPr>
        <w:noProof/>
        <w:lang w:eastAsia="nl-BE"/>
      </w:rPr>
      <w:drawing>
        <wp:anchor distT="0" distB="0" distL="114300" distR="114300" simplePos="0" relativeHeight="251659264" behindDoc="1" locked="0" layoutInCell="1" allowOverlap="1" wp14:anchorId="1FF3D2F9" wp14:editId="67F15067">
          <wp:simplePos x="0" y="0"/>
          <wp:positionH relativeFrom="page">
            <wp:posOffset>686618</wp:posOffset>
          </wp:positionH>
          <wp:positionV relativeFrom="page">
            <wp:posOffset>431956</wp:posOffset>
          </wp:positionV>
          <wp:extent cx="2145426" cy="1018928"/>
          <wp:effectExtent l="19050" t="0" r="7224" b="0"/>
          <wp:wrapNone/>
          <wp:docPr id="1" name="Afbeelding 0" descr="ARTEV_lo_zonder_baseline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EV_lo_zonder_baseline_RGB.bmp"/>
                  <pic:cNvPicPr/>
                </pic:nvPicPr>
                <pic:blipFill>
                  <a:blip r:embed="rId1"/>
                  <a:stretch>
                    <a:fillRect/>
                  </a:stretch>
                </pic:blipFill>
                <pic:spPr>
                  <a:xfrm>
                    <a:off x="0" y="0"/>
                    <a:ext cx="2145426" cy="101892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E45"/>
    <w:rsid w:val="008B1AA0"/>
    <w:rsid w:val="00BA6F36"/>
    <w:rsid w:val="00C14E45"/>
    <w:rsid w:val="00C54B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7659F-5F1D-48E1-A6A1-5C4447A4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C14E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14E45"/>
  </w:style>
  <w:style w:type="paragraph" w:styleId="Voettekst">
    <w:name w:val="footer"/>
    <w:basedOn w:val="Standaard"/>
    <w:link w:val="VoettekstChar"/>
    <w:uiPriority w:val="99"/>
    <w:semiHidden/>
    <w:unhideWhenUsed/>
    <w:rsid w:val="00C14E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C14E45"/>
  </w:style>
  <w:style w:type="table" w:styleId="Tabelraster">
    <w:name w:val="Table Grid"/>
    <w:basedOn w:val="Standaardtabel"/>
    <w:uiPriority w:val="59"/>
    <w:rsid w:val="00C14E45"/>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C14E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552DC1F03B4960BD44DA6834950A37"/>
        <w:category>
          <w:name w:val="Algemeen"/>
          <w:gallery w:val="placeholder"/>
        </w:category>
        <w:types>
          <w:type w:val="bbPlcHdr"/>
        </w:types>
        <w:behaviors>
          <w:behavior w:val="content"/>
        </w:behaviors>
        <w:guid w:val="{6E2E7D77-5581-4E92-BBA3-DD8B67A25E49}"/>
      </w:docPartPr>
      <w:docPartBody>
        <w:p w:rsidR="00E90F4B" w:rsidRDefault="008B6B09" w:rsidP="008B6B09">
          <w:pPr>
            <w:pStyle w:val="02552DC1F03B4960BD44DA6834950A37"/>
          </w:pPr>
          <w:r w:rsidRPr="006C3450">
            <w:rPr>
              <w:rStyle w:val="Tekstvantijdelijkeaanduiding"/>
            </w:rPr>
            <w:t>Klik hier als u tekst wilt invoeren.</w:t>
          </w:r>
        </w:p>
      </w:docPartBody>
    </w:docPart>
    <w:docPart>
      <w:docPartPr>
        <w:name w:val="B3F2445CDBA44B32B71BD2004C7880A0"/>
        <w:category>
          <w:name w:val="Algemeen"/>
          <w:gallery w:val="placeholder"/>
        </w:category>
        <w:types>
          <w:type w:val="bbPlcHdr"/>
        </w:types>
        <w:behaviors>
          <w:behavior w:val="content"/>
        </w:behaviors>
        <w:guid w:val="{F564CE0C-1AA3-4E0A-ADC5-70BFBE58DE75}"/>
      </w:docPartPr>
      <w:docPartBody>
        <w:p w:rsidR="00E90F4B" w:rsidRDefault="008B6B09" w:rsidP="008B6B09">
          <w:pPr>
            <w:pStyle w:val="B3F2445CDBA44B32B71BD2004C7880A0"/>
          </w:pPr>
          <w:r w:rsidRPr="00B5106A">
            <w:rPr>
              <w:rStyle w:val="Tekstvantijdelijkeaanduiding"/>
            </w:rPr>
            <w:t>Kies een item.</w:t>
          </w:r>
        </w:p>
      </w:docPartBody>
    </w:docPart>
    <w:docPart>
      <w:docPartPr>
        <w:name w:val="CF1C031BB0F1429FA5608CBC8A3D7081"/>
        <w:category>
          <w:name w:val="Algemeen"/>
          <w:gallery w:val="placeholder"/>
        </w:category>
        <w:types>
          <w:type w:val="bbPlcHdr"/>
        </w:types>
        <w:behaviors>
          <w:behavior w:val="content"/>
        </w:behaviors>
        <w:guid w:val="{60AE022B-ED10-43EA-91CE-7044080676B7}"/>
      </w:docPartPr>
      <w:docPartBody>
        <w:p w:rsidR="00E90F4B" w:rsidRDefault="008B6B09" w:rsidP="008B6B09">
          <w:pPr>
            <w:pStyle w:val="CF1C031BB0F1429FA5608CBC8A3D7081"/>
          </w:pPr>
          <w:r>
            <w:rPr>
              <w:rStyle w:val="Tekstvantijdelijkeaanduiding"/>
            </w:rPr>
            <w:t>Specificaties</w:t>
          </w:r>
        </w:p>
      </w:docPartBody>
    </w:docPart>
    <w:docPart>
      <w:docPartPr>
        <w:name w:val="99910E2562BE4D6497836BCA775DA93A"/>
        <w:category>
          <w:name w:val="Algemeen"/>
          <w:gallery w:val="placeholder"/>
        </w:category>
        <w:types>
          <w:type w:val="bbPlcHdr"/>
        </w:types>
        <w:behaviors>
          <w:behavior w:val="content"/>
        </w:behaviors>
        <w:guid w:val="{264293CB-331D-49A5-8927-59E97752AF9F}"/>
      </w:docPartPr>
      <w:docPartBody>
        <w:p w:rsidR="00E90F4B" w:rsidRDefault="008B6B09" w:rsidP="008B6B09">
          <w:pPr>
            <w:pStyle w:val="99910E2562BE4D6497836BCA775DA93A"/>
          </w:pPr>
          <w:r w:rsidRPr="00AB7292">
            <w:rPr>
              <w:rStyle w:val="Tekstvantijdelijkeaanduiding"/>
            </w:rPr>
            <w:t>datum</w:t>
          </w:r>
        </w:p>
      </w:docPartBody>
    </w:docPart>
    <w:docPart>
      <w:docPartPr>
        <w:name w:val="E985B1E4CB8C430BA3E1D32B7D896208"/>
        <w:category>
          <w:name w:val="Algemeen"/>
          <w:gallery w:val="placeholder"/>
        </w:category>
        <w:types>
          <w:type w:val="bbPlcHdr"/>
        </w:types>
        <w:behaviors>
          <w:behavior w:val="content"/>
        </w:behaviors>
        <w:guid w:val="{881E35D1-7F86-4AD3-9C5A-FEF510DD96B7}"/>
      </w:docPartPr>
      <w:docPartBody>
        <w:p w:rsidR="00E90F4B" w:rsidRDefault="008B6B09" w:rsidP="008B6B09">
          <w:pPr>
            <w:pStyle w:val="E985B1E4CB8C430BA3E1D32B7D896208"/>
          </w:pPr>
          <w:r w:rsidRPr="00BA01F6">
            <w:rPr>
              <w:rStyle w:val="Tekstvantijdelijkeaanduiding"/>
              <w:color w:val="auto"/>
              <w:sz w:val="16"/>
              <w:szCs w:val="16"/>
            </w:rPr>
            <w:t>Aanwezig</w:t>
          </w:r>
        </w:p>
      </w:docPartBody>
    </w:docPart>
    <w:docPart>
      <w:docPartPr>
        <w:name w:val="637D09DE137849F1B3FC6B907F5704AB"/>
        <w:category>
          <w:name w:val="Algemeen"/>
          <w:gallery w:val="placeholder"/>
        </w:category>
        <w:types>
          <w:type w:val="bbPlcHdr"/>
        </w:types>
        <w:behaviors>
          <w:behavior w:val="content"/>
        </w:behaviors>
        <w:guid w:val="{CC41A41C-0736-4C1F-8E70-8F0038B79C9E}"/>
      </w:docPartPr>
      <w:docPartBody>
        <w:p w:rsidR="00E90F4B" w:rsidRDefault="008B6B09" w:rsidP="008B6B09">
          <w:pPr>
            <w:pStyle w:val="637D09DE137849F1B3FC6B907F5704AB"/>
          </w:pPr>
          <w:r w:rsidRPr="00AB7292">
            <w:rPr>
              <w:rStyle w:val="Tekstvantijdelijkeaanduiding"/>
            </w:rPr>
            <w:t>Voornaam naam, Voornaam Naam</w:t>
          </w:r>
        </w:p>
      </w:docPartBody>
    </w:docPart>
    <w:docPart>
      <w:docPartPr>
        <w:name w:val="853D05BEC1414BDEA90976476F13136D"/>
        <w:category>
          <w:name w:val="Algemeen"/>
          <w:gallery w:val="placeholder"/>
        </w:category>
        <w:types>
          <w:type w:val="bbPlcHdr"/>
        </w:types>
        <w:behaviors>
          <w:behavior w:val="content"/>
        </w:behaviors>
        <w:guid w:val="{57FB3387-F5F5-400A-A36B-058E2AF206FD}"/>
      </w:docPartPr>
      <w:docPartBody>
        <w:p w:rsidR="00E90F4B" w:rsidRDefault="008B6B09" w:rsidP="008B6B09">
          <w:pPr>
            <w:pStyle w:val="853D05BEC1414BDEA90976476F13136D"/>
          </w:pPr>
          <w:r w:rsidRPr="008B3823">
            <w:rPr>
              <w:rStyle w:val="Tekstvantijdelijkeaanduiding"/>
              <w:sz w:val="16"/>
              <w:szCs w:val="16"/>
            </w:rPr>
            <w:t>Verontschuldigd</w:t>
          </w:r>
        </w:p>
      </w:docPartBody>
    </w:docPart>
    <w:docPart>
      <w:docPartPr>
        <w:name w:val="1D394A0A36A14B73BFB1C2C5DFE6EBE3"/>
        <w:category>
          <w:name w:val="Algemeen"/>
          <w:gallery w:val="placeholder"/>
        </w:category>
        <w:types>
          <w:type w:val="bbPlcHdr"/>
        </w:types>
        <w:behaviors>
          <w:behavior w:val="content"/>
        </w:behaviors>
        <w:guid w:val="{6B3EFDDD-6941-40CA-A9EE-2B78FC390741}"/>
      </w:docPartPr>
      <w:docPartBody>
        <w:p w:rsidR="00E90F4B" w:rsidRDefault="008B6B09" w:rsidP="008B6B09">
          <w:pPr>
            <w:pStyle w:val="1D394A0A36A14B73BFB1C2C5DFE6EBE3"/>
          </w:pPr>
          <w:r w:rsidRPr="00AB7292">
            <w:rPr>
              <w:rStyle w:val="Tekstvantijdelijkeaanduiding"/>
            </w:rPr>
            <w:t>Voornaam naam, Voornaam Naam</w:t>
          </w:r>
        </w:p>
      </w:docPartBody>
    </w:docPart>
    <w:docPart>
      <w:docPartPr>
        <w:name w:val="62EFDA6DFE24479C98CBEDB3A30DA5E8"/>
        <w:category>
          <w:name w:val="Algemeen"/>
          <w:gallery w:val="placeholder"/>
        </w:category>
        <w:types>
          <w:type w:val="bbPlcHdr"/>
        </w:types>
        <w:behaviors>
          <w:behavior w:val="content"/>
        </w:behaviors>
        <w:guid w:val="{FFD7E2BB-595A-41B5-96B8-CF45216503B2}"/>
      </w:docPartPr>
      <w:docPartBody>
        <w:p w:rsidR="00E90F4B" w:rsidRDefault="008B6B09" w:rsidP="008B6B09">
          <w:pPr>
            <w:pStyle w:val="62EFDA6DFE24479C98CBEDB3A30DA5E8"/>
          </w:pPr>
          <w:r w:rsidRPr="008B3823">
            <w:rPr>
              <w:rStyle w:val="Tekstvantijdelijkeaanduiding"/>
              <w:sz w:val="16"/>
              <w:szCs w:val="16"/>
            </w:rPr>
            <w:t>Verslaggever</w:t>
          </w:r>
        </w:p>
      </w:docPartBody>
    </w:docPart>
    <w:docPart>
      <w:docPartPr>
        <w:name w:val="25BBF712A1AE4C2BBAAD693DF311A5C9"/>
        <w:category>
          <w:name w:val="Algemeen"/>
          <w:gallery w:val="placeholder"/>
        </w:category>
        <w:types>
          <w:type w:val="bbPlcHdr"/>
        </w:types>
        <w:behaviors>
          <w:behavior w:val="content"/>
        </w:behaviors>
        <w:guid w:val="{BB3ED047-79DD-4501-9364-8FA76E943028}"/>
      </w:docPartPr>
      <w:docPartBody>
        <w:p w:rsidR="00E90F4B" w:rsidRDefault="008B6B09" w:rsidP="008B6B09">
          <w:pPr>
            <w:pStyle w:val="25BBF712A1AE4C2BBAAD693DF311A5C9"/>
          </w:pPr>
          <w:r w:rsidRPr="00AB7292">
            <w:rPr>
              <w:rStyle w:val="Tekstvantijdelijkeaanduiding"/>
            </w:rPr>
            <w:t>Voornaam naam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B09"/>
    <w:rsid w:val="001A1D40"/>
    <w:rsid w:val="008B6B09"/>
    <w:rsid w:val="009E5F32"/>
    <w:rsid w:val="00E90F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B6B09"/>
    <w:rPr>
      <w:color w:val="808080"/>
    </w:rPr>
  </w:style>
  <w:style w:type="paragraph" w:customStyle="1" w:styleId="02552DC1F03B4960BD44DA6834950A37">
    <w:name w:val="02552DC1F03B4960BD44DA6834950A37"/>
    <w:rsid w:val="008B6B09"/>
  </w:style>
  <w:style w:type="paragraph" w:customStyle="1" w:styleId="B3F2445CDBA44B32B71BD2004C7880A0">
    <w:name w:val="B3F2445CDBA44B32B71BD2004C7880A0"/>
    <w:rsid w:val="008B6B09"/>
  </w:style>
  <w:style w:type="paragraph" w:customStyle="1" w:styleId="CF1C031BB0F1429FA5608CBC8A3D7081">
    <w:name w:val="CF1C031BB0F1429FA5608CBC8A3D7081"/>
    <w:rsid w:val="008B6B09"/>
  </w:style>
  <w:style w:type="paragraph" w:customStyle="1" w:styleId="99910E2562BE4D6497836BCA775DA93A">
    <w:name w:val="99910E2562BE4D6497836BCA775DA93A"/>
    <w:rsid w:val="008B6B09"/>
  </w:style>
  <w:style w:type="paragraph" w:customStyle="1" w:styleId="E985B1E4CB8C430BA3E1D32B7D896208">
    <w:name w:val="E985B1E4CB8C430BA3E1D32B7D896208"/>
    <w:rsid w:val="008B6B09"/>
  </w:style>
  <w:style w:type="paragraph" w:customStyle="1" w:styleId="637D09DE137849F1B3FC6B907F5704AB">
    <w:name w:val="637D09DE137849F1B3FC6B907F5704AB"/>
    <w:rsid w:val="008B6B09"/>
  </w:style>
  <w:style w:type="paragraph" w:customStyle="1" w:styleId="853D05BEC1414BDEA90976476F13136D">
    <w:name w:val="853D05BEC1414BDEA90976476F13136D"/>
    <w:rsid w:val="008B6B09"/>
  </w:style>
  <w:style w:type="paragraph" w:customStyle="1" w:styleId="1D394A0A36A14B73BFB1C2C5DFE6EBE3">
    <w:name w:val="1D394A0A36A14B73BFB1C2C5DFE6EBE3"/>
    <w:rsid w:val="008B6B09"/>
  </w:style>
  <w:style w:type="paragraph" w:customStyle="1" w:styleId="62EFDA6DFE24479C98CBEDB3A30DA5E8">
    <w:name w:val="62EFDA6DFE24479C98CBEDB3A30DA5E8"/>
    <w:rsid w:val="008B6B09"/>
  </w:style>
  <w:style w:type="paragraph" w:customStyle="1" w:styleId="25BBF712A1AE4C2BBAAD693DF311A5C9">
    <w:name w:val="25BBF712A1AE4C2BBAAD693DF311A5C9"/>
    <w:rsid w:val="008B6B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3145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Arteveldehogeschool</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Griet Christiaens</dc:creator>
  <cp:keywords/>
  <dc:description/>
  <cp:lastModifiedBy>Griet Christiaens</cp:lastModifiedBy>
  <cp:revision>2</cp:revision>
  <dcterms:created xsi:type="dcterms:W3CDTF">2014-05-20T09:29:00Z</dcterms:created>
  <dcterms:modified xsi:type="dcterms:W3CDTF">2014-05-20T09:47:00Z</dcterms:modified>
</cp:coreProperties>
</file>