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Calibri" w:hAnsi="Calibri" w:cs="Times New Roman"/>
          <w:b/>
          <w:sz w:val="28"/>
          <w:szCs w:val="28"/>
          <w:lang w:val="nl-BE"/>
        </w:rPr>
        <w:id w:val="4936923"/>
        <w:lock w:val="contentLocked"/>
        <w:placeholder>
          <w:docPart w:val="9E1C5E0B402E467B8DD5718AC2B6968F"/>
        </w:placeholder>
        <w:group/>
      </w:sdtPr>
      <w:sdtEndPr>
        <w:rPr>
          <w:b w:val="0"/>
          <w:sz w:val="22"/>
          <w:szCs w:val="22"/>
        </w:rPr>
      </w:sdtEndPr>
      <w:sdtContent>
        <w:tbl>
          <w:tblPr>
            <w:tblStyle w:val="Tabelraster"/>
            <w:tblW w:w="10179"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47"/>
            <w:gridCol w:w="1305"/>
            <w:gridCol w:w="7627"/>
          </w:tblGrid>
          <w:tr w:rsidR="00E4396E" w:rsidRPr="00E4396E" w:rsidTr="004D154D">
            <w:trPr>
              <w:cantSplit/>
              <w:trHeight w:val="851"/>
            </w:trPr>
            <w:tc>
              <w:tcPr>
                <w:tcW w:w="1247" w:type="dxa"/>
              </w:tcPr>
              <w:p w:rsidR="00E4396E" w:rsidRPr="00E4396E" w:rsidRDefault="00E4396E" w:rsidP="00E4396E">
                <w:pPr>
                  <w:spacing w:before="120" w:line="240" w:lineRule="exact"/>
                  <w:rPr>
                    <w:rFonts w:ascii="Calibri" w:eastAsia="Calibri" w:hAnsi="Calibri" w:cs="Times New Roman"/>
                    <w:b/>
                    <w:sz w:val="28"/>
                    <w:szCs w:val="28"/>
                  </w:rPr>
                </w:pPr>
              </w:p>
            </w:tc>
            <w:bookmarkStart w:id="0" w:name="verslag"/>
            <w:tc>
              <w:tcPr>
                <w:tcW w:w="8932" w:type="dxa"/>
                <w:gridSpan w:val="2"/>
                <w:tcMar>
                  <w:top w:w="1418" w:type="dxa"/>
                </w:tcMar>
              </w:tcPr>
              <w:p w:rsidR="00E4396E" w:rsidRPr="00E4396E" w:rsidRDefault="00871E33" w:rsidP="00E4396E">
                <w:pPr>
                  <w:spacing w:before="120" w:line="240" w:lineRule="exact"/>
                  <w:rPr>
                    <w:rFonts w:ascii="Calibri" w:eastAsia="Calibri" w:hAnsi="Calibri" w:cs="Times New Roman"/>
                    <w:b/>
                    <w:sz w:val="24"/>
                    <w:szCs w:val="24"/>
                  </w:rPr>
                </w:pPr>
                <w:sdt>
                  <w:sdtPr>
                    <w:rPr>
                      <w:rFonts w:ascii="Calibri" w:eastAsia="Calibri" w:hAnsi="Calibri" w:cs="Times New Roman"/>
                      <w:b/>
                      <w:sz w:val="28"/>
                      <w:szCs w:val="28"/>
                    </w:rPr>
                    <w:id w:val="4936841"/>
                    <w:placeholder>
                      <w:docPart w:val="18ED2C2FE6294CC596E3E6FC8527F393"/>
                    </w:placeholder>
                    <w:comboBox>
                      <w:listItem w:value="Kies een item."/>
                      <w:listItem w:displayText="AGENDA" w:value="AGENDA"/>
                      <w:listItem w:displayText="GECORRIGEERD VERSLAG" w:value="GECORRIGEERD VERSLAG"/>
                      <w:listItem w:displayText="NOTULEN" w:value="NOTULEN"/>
                      <w:listItem w:displayText="ONTWERPVERSLAG" w:value="ONTWERPVERSLAG"/>
                      <w:listItem w:displayText="VERSLAG" w:value="VERSLAG"/>
                    </w:comboBox>
                  </w:sdtPr>
                  <w:sdtEndPr/>
                  <w:sdtContent>
                    <w:proofErr w:type="spellStart"/>
                    <w:r w:rsidR="00E4396E" w:rsidRPr="00E4396E">
                      <w:rPr>
                        <w:rFonts w:ascii="Calibri" w:eastAsia="Calibri" w:hAnsi="Calibri" w:cs="Times New Roman"/>
                        <w:b/>
                        <w:sz w:val="28"/>
                        <w:szCs w:val="28"/>
                      </w:rPr>
                      <w:t>Interlevensbeschouwelijk</w:t>
                    </w:r>
                    <w:proofErr w:type="spellEnd"/>
                    <w:r w:rsidR="00E4396E" w:rsidRPr="00E4396E">
                      <w:rPr>
                        <w:rFonts w:ascii="Calibri" w:eastAsia="Calibri" w:hAnsi="Calibri" w:cs="Times New Roman"/>
                        <w:b/>
                        <w:sz w:val="28"/>
                        <w:szCs w:val="28"/>
                      </w:rPr>
                      <w:t xml:space="preserve"> spreken in de lagere school.</w:t>
                    </w:r>
                  </w:sdtContent>
                </w:sdt>
                <w:r w:rsidR="00E4396E" w:rsidRPr="00E4396E">
                  <w:rPr>
                    <w:rFonts w:ascii="Calibri" w:eastAsia="Calibri" w:hAnsi="Calibri" w:cs="Times New Roman"/>
                    <w:b/>
                    <w:sz w:val="28"/>
                    <w:szCs w:val="28"/>
                  </w:rPr>
                  <w:t xml:space="preserve"> </w:t>
                </w:r>
                <w:sdt>
                  <w:sdtPr>
                    <w:rPr>
                      <w:rFonts w:ascii="Calibri" w:eastAsia="Calibri" w:hAnsi="Calibri" w:cs="Times New Roman"/>
                      <w:b/>
                      <w:sz w:val="28"/>
                      <w:szCs w:val="28"/>
                    </w:rPr>
                    <w:id w:val="5499265"/>
                    <w:placeholder>
                      <w:docPart w:val="DCE8C986BBAA405CA410CD3860A03995"/>
                    </w:placeholder>
                  </w:sdtPr>
                  <w:sdtEndPr/>
                  <w:sdtContent>
                    <w:r w:rsidR="00E4396E" w:rsidRPr="00E4396E">
                      <w:rPr>
                        <w:rFonts w:ascii="Calibri" w:eastAsia="Calibri" w:hAnsi="Calibri" w:cs="Times New Roman"/>
                        <w:b/>
                        <w:sz w:val="28"/>
                        <w:szCs w:val="28"/>
                      </w:rPr>
                      <w:t xml:space="preserve"> PWO. </w:t>
                    </w:r>
                  </w:sdtContent>
                </w:sdt>
                <w:bookmarkEnd w:id="0"/>
              </w:p>
            </w:tc>
          </w:tr>
          <w:tr w:rsidR="00E4396E" w:rsidRPr="00E4396E" w:rsidTr="004D154D">
            <w:trPr>
              <w:cantSplit/>
              <w:trHeight w:val="240"/>
            </w:trPr>
            <w:tc>
              <w:tcPr>
                <w:tcW w:w="1247" w:type="dxa"/>
              </w:tcPr>
              <w:p w:rsidR="00E4396E" w:rsidRPr="00E4396E" w:rsidRDefault="00E4396E" w:rsidP="00E4396E">
                <w:pPr>
                  <w:spacing w:after="120" w:line="240" w:lineRule="atLeast"/>
                  <w:rPr>
                    <w:rFonts w:ascii="Calibri" w:eastAsia="Calibri" w:hAnsi="Calibri" w:cs="Times New Roman"/>
                    <w:sz w:val="16"/>
                    <w:szCs w:val="16"/>
                  </w:rPr>
                </w:pPr>
              </w:p>
            </w:tc>
            <w:tc>
              <w:tcPr>
                <w:tcW w:w="1305" w:type="dxa"/>
                <w:vAlign w:val="bottom"/>
              </w:tcPr>
              <w:p w:rsidR="00E4396E" w:rsidRPr="00E4396E" w:rsidRDefault="00E4396E" w:rsidP="00E4396E">
                <w:pPr>
                  <w:spacing w:after="120" w:line="240" w:lineRule="atLeast"/>
                  <w:rPr>
                    <w:rFonts w:ascii="Calibri" w:eastAsia="Calibri" w:hAnsi="Calibri" w:cs="Times New Roman"/>
                    <w:sz w:val="16"/>
                    <w:szCs w:val="16"/>
                  </w:rPr>
                </w:pPr>
                <w:r w:rsidRPr="00E4396E">
                  <w:rPr>
                    <w:rFonts w:ascii="Calibri" w:eastAsia="Calibri" w:hAnsi="Calibri" w:cs="Times New Roman"/>
                    <w:sz w:val="16"/>
                    <w:szCs w:val="16"/>
                  </w:rPr>
                  <w:t>Datum</w:t>
                </w:r>
              </w:p>
            </w:tc>
            <w:bookmarkStart w:id="1" w:name="datum" w:displacedByCustomXml="next"/>
            <w:sdt>
              <w:sdtPr>
                <w:rPr>
                  <w:rFonts w:ascii="Calibri" w:eastAsia="Calibri" w:hAnsi="Calibri" w:cs="Times New Roman"/>
                </w:rPr>
                <w:id w:val="3579616"/>
                <w:placeholder>
                  <w:docPart w:val="AD0C05D549394501B2F355FD62C3CA7D"/>
                </w:placeholder>
                <w:date w:fullDate="2013-11-15T00:00:00Z">
                  <w:dateFormat w:val="dd-MM-yyyy"/>
                  <w:lid w:val="nl-BE"/>
                  <w:storeMappedDataAs w:val="dateTime"/>
                  <w:calendar w:val="gregorian"/>
                </w:date>
              </w:sdtPr>
              <w:sdtEndPr/>
              <w:sdtContent>
                <w:tc>
                  <w:tcPr>
                    <w:tcW w:w="7627" w:type="dxa"/>
                    <w:vAlign w:val="bottom"/>
                  </w:tcPr>
                  <w:p w:rsidR="00E4396E" w:rsidRPr="00E4396E" w:rsidRDefault="00E4396E" w:rsidP="00E4396E">
                    <w:pPr>
                      <w:spacing w:after="120" w:line="240" w:lineRule="atLeast"/>
                      <w:rPr>
                        <w:rFonts w:ascii="Calibri" w:eastAsia="Calibri" w:hAnsi="Calibri" w:cs="Times New Roman"/>
                      </w:rPr>
                    </w:pPr>
                    <w:r w:rsidRPr="00E4396E">
                      <w:rPr>
                        <w:rFonts w:ascii="Calibri" w:eastAsia="Calibri" w:hAnsi="Calibri" w:cs="Times New Roman"/>
                      </w:rPr>
                      <w:t>15-11-2013</w:t>
                    </w:r>
                  </w:p>
                </w:tc>
              </w:sdtContent>
            </w:sdt>
            <w:bookmarkEnd w:id="1" w:displacedByCustomXml="prev"/>
          </w:tr>
          <w:tr w:rsidR="00E4396E" w:rsidRPr="00E4396E" w:rsidTr="004D154D">
            <w:trPr>
              <w:cantSplit/>
              <w:trHeight w:val="240"/>
            </w:trPr>
            <w:tc>
              <w:tcPr>
                <w:tcW w:w="1247" w:type="dxa"/>
              </w:tcPr>
              <w:p w:rsidR="00E4396E" w:rsidRPr="00E4396E" w:rsidRDefault="00E4396E" w:rsidP="00E4396E">
                <w:pPr>
                  <w:spacing w:after="120" w:line="240" w:lineRule="atLeast"/>
                  <w:rPr>
                    <w:rFonts w:ascii="Calibri" w:eastAsia="Calibri" w:hAnsi="Calibri" w:cs="Times New Roman"/>
                    <w:sz w:val="16"/>
                    <w:szCs w:val="16"/>
                  </w:rPr>
                </w:pPr>
              </w:p>
            </w:tc>
            <w:tc>
              <w:tcPr>
                <w:tcW w:w="1305" w:type="dxa"/>
                <w:vAlign w:val="bottom"/>
              </w:tcPr>
              <w:sdt>
                <w:sdtPr>
                  <w:rPr>
                    <w:rFonts w:ascii="Calibri" w:eastAsia="Calibri" w:hAnsi="Calibri" w:cs="Times New Roman"/>
                    <w:color w:val="808080"/>
                    <w:sz w:val="16"/>
                    <w:szCs w:val="16"/>
                  </w:rPr>
                  <w:id w:val="4936884"/>
                  <w:placeholder>
                    <w:docPart w:val="F760518594684E56AECFEAD272CB4D0A"/>
                  </w:placeholder>
                  <w:showingPlcHdr/>
                </w:sdtPr>
                <w:sdtEndPr/>
                <w:sdtContent>
                  <w:p w:rsidR="00E4396E" w:rsidRPr="00E4396E" w:rsidRDefault="00E4396E" w:rsidP="00E4396E">
                    <w:pPr>
                      <w:spacing w:after="120" w:line="240" w:lineRule="atLeast"/>
                      <w:rPr>
                        <w:rFonts w:ascii="Calibri" w:eastAsia="Calibri" w:hAnsi="Calibri" w:cs="Times New Roman"/>
                        <w:sz w:val="16"/>
                        <w:szCs w:val="16"/>
                      </w:rPr>
                    </w:pPr>
                    <w:r w:rsidRPr="00E4396E">
                      <w:rPr>
                        <w:rFonts w:ascii="Calibri" w:eastAsia="Calibri" w:hAnsi="Calibri" w:cs="Times New Roman"/>
                        <w:sz w:val="16"/>
                        <w:szCs w:val="16"/>
                      </w:rPr>
                      <w:t>Aanwezig</w:t>
                    </w:r>
                  </w:p>
                </w:sdtContent>
              </w:sdt>
            </w:tc>
            <w:sdt>
              <w:sdtPr>
                <w:rPr>
                  <w:rFonts w:ascii="Calibri" w:eastAsia="Calibri" w:hAnsi="Calibri" w:cs="Times New Roman"/>
                </w:rPr>
                <w:id w:val="3579614"/>
                <w:placeholder>
                  <w:docPart w:val="7CB10E99946C426E8A3F26371E771CD6"/>
                </w:placeholder>
                <w:showingPlcHdr/>
              </w:sdtPr>
              <w:sdtEndPr/>
              <w:sdtContent>
                <w:tc>
                  <w:tcPr>
                    <w:tcW w:w="7627" w:type="dxa"/>
                    <w:vAlign w:val="bottom"/>
                  </w:tcPr>
                  <w:p w:rsidR="00E4396E" w:rsidRPr="00E4396E" w:rsidRDefault="00BE3A2C" w:rsidP="00BE3A2C">
                    <w:pPr>
                      <w:spacing w:after="120" w:line="240" w:lineRule="atLeast"/>
                      <w:rPr>
                        <w:rFonts w:ascii="Calibri" w:eastAsia="Calibri" w:hAnsi="Calibri" w:cs="Times New Roman"/>
                      </w:rPr>
                    </w:pPr>
                    <w:r w:rsidRPr="00AB7292">
                      <w:rPr>
                        <w:rStyle w:val="Tekstvantijdelijkeaanduiding"/>
                      </w:rPr>
                      <w:t>Voornaam naam, Voornaam Naam</w:t>
                    </w:r>
                  </w:p>
                </w:tc>
              </w:sdtContent>
            </w:sdt>
          </w:tr>
          <w:tr w:rsidR="00E4396E" w:rsidRPr="00E4396E" w:rsidTr="004D154D">
            <w:trPr>
              <w:cantSplit/>
              <w:trHeight w:val="240"/>
            </w:trPr>
            <w:tc>
              <w:tcPr>
                <w:tcW w:w="1247" w:type="dxa"/>
              </w:tcPr>
              <w:p w:rsidR="00E4396E" w:rsidRPr="00E4396E" w:rsidRDefault="00E4396E" w:rsidP="00E4396E">
                <w:pPr>
                  <w:spacing w:after="120" w:line="240" w:lineRule="atLeast"/>
                  <w:rPr>
                    <w:rFonts w:ascii="Calibri" w:eastAsia="Calibri" w:hAnsi="Calibri" w:cs="Times New Roman"/>
                    <w:sz w:val="16"/>
                    <w:szCs w:val="16"/>
                  </w:rPr>
                </w:pPr>
              </w:p>
            </w:tc>
            <w:tc>
              <w:tcPr>
                <w:tcW w:w="1305" w:type="dxa"/>
                <w:vAlign w:val="bottom"/>
              </w:tcPr>
              <w:sdt>
                <w:sdtPr>
                  <w:rPr>
                    <w:rFonts w:ascii="Calibri" w:eastAsia="Calibri" w:hAnsi="Calibri" w:cs="Times New Roman"/>
                    <w:sz w:val="16"/>
                    <w:szCs w:val="16"/>
                  </w:rPr>
                  <w:id w:val="4936885"/>
                  <w:placeholder>
                    <w:docPart w:val="A1430D66CD1F470A9092A62701D693E4"/>
                  </w:placeholder>
                  <w:showingPlcHdr/>
                </w:sdtPr>
                <w:sdtEndPr/>
                <w:sdtContent>
                  <w:p w:rsidR="00E4396E" w:rsidRPr="00E4396E" w:rsidRDefault="00E4396E" w:rsidP="00E4396E">
                    <w:pPr>
                      <w:spacing w:after="120" w:line="240" w:lineRule="atLeast"/>
                      <w:rPr>
                        <w:rFonts w:ascii="Calibri" w:eastAsia="Calibri" w:hAnsi="Calibri" w:cs="Times New Roman"/>
                        <w:sz w:val="16"/>
                        <w:szCs w:val="16"/>
                      </w:rPr>
                    </w:pPr>
                    <w:r w:rsidRPr="00E4396E">
                      <w:rPr>
                        <w:rFonts w:ascii="Calibri" w:eastAsia="Calibri" w:hAnsi="Calibri" w:cs="Times New Roman"/>
                        <w:sz w:val="16"/>
                        <w:szCs w:val="16"/>
                      </w:rPr>
                      <w:t>Verontschuldigd</w:t>
                    </w:r>
                  </w:p>
                </w:sdtContent>
              </w:sdt>
            </w:tc>
            <w:sdt>
              <w:sdtPr>
                <w:rPr>
                  <w:rFonts w:ascii="Calibri" w:eastAsia="Calibri" w:hAnsi="Calibri" w:cs="Times New Roman"/>
                </w:rPr>
                <w:id w:val="658322"/>
                <w:placeholder>
                  <w:docPart w:val="52E4C04BA75E4885B14E34D9EC9C53C2"/>
                </w:placeholder>
              </w:sdtPr>
              <w:sdtEndPr/>
              <w:sdtContent>
                <w:tc>
                  <w:tcPr>
                    <w:tcW w:w="7627" w:type="dxa"/>
                    <w:vAlign w:val="bottom"/>
                  </w:tcPr>
                  <w:p w:rsidR="00E4396E" w:rsidRPr="00E4396E" w:rsidRDefault="00E4396E" w:rsidP="00E4396E">
                    <w:pPr>
                      <w:spacing w:after="120" w:line="240" w:lineRule="atLeast"/>
                      <w:rPr>
                        <w:rFonts w:ascii="Calibri" w:eastAsia="Calibri" w:hAnsi="Calibri" w:cs="Times New Roman"/>
                      </w:rPr>
                    </w:pPr>
                    <w:r w:rsidRPr="00E4396E">
                      <w:rPr>
                        <w:rFonts w:ascii="Calibri" w:eastAsia="Calibri" w:hAnsi="Calibri" w:cs="Times New Roman"/>
                      </w:rPr>
                      <w:t xml:space="preserve"> /</w:t>
                    </w:r>
                  </w:p>
                </w:tc>
              </w:sdtContent>
            </w:sdt>
          </w:tr>
          <w:tr w:rsidR="00E4396E" w:rsidRPr="00E4396E" w:rsidTr="004D154D">
            <w:trPr>
              <w:cantSplit/>
              <w:trHeight w:val="240"/>
            </w:trPr>
            <w:tc>
              <w:tcPr>
                <w:tcW w:w="1247" w:type="dxa"/>
              </w:tcPr>
              <w:p w:rsidR="00E4396E" w:rsidRPr="00E4396E" w:rsidRDefault="00E4396E" w:rsidP="00E4396E">
                <w:pPr>
                  <w:spacing w:after="120" w:line="240" w:lineRule="atLeast"/>
                  <w:rPr>
                    <w:rFonts w:ascii="Calibri" w:eastAsia="Calibri" w:hAnsi="Calibri" w:cs="Times New Roman"/>
                    <w:sz w:val="16"/>
                    <w:szCs w:val="16"/>
                  </w:rPr>
                </w:pPr>
              </w:p>
            </w:tc>
            <w:tc>
              <w:tcPr>
                <w:tcW w:w="1305" w:type="dxa"/>
                <w:vAlign w:val="bottom"/>
              </w:tcPr>
              <w:sdt>
                <w:sdtPr>
                  <w:rPr>
                    <w:rFonts w:ascii="Calibri" w:eastAsia="Calibri" w:hAnsi="Calibri" w:cs="Times New Roman"/>
                    <w:sz w:val="16"/>
                    <w:szCs w:val="16"/>
                  </w:rPr>
                  <w:id w:val="4936886"/>
                  <w:placeholder>
                    <w:docPart w:val="8479616938554F3B8DD3A00C62032CFB"/>
                  </w:placeholder>
                  <w:showingPlcHdr/>
                </w:sdtPr>
                <w:sdtEndPr/>
                <w:sdtContent>
                  <w:p w:rsidR="00E4396E" w:rsidRPr="00E4396E" w:rsidRDefault="00E4396E" w:rsidP="00E4396E">
                    <w:pPr>
                      <w:spacing w:after="120" w:line="240" w:lineRule="atLeast"/>
                      <w:rPr>
                        <w:rFonts w:ascii="Calibri" w:eastAsia="Calibri" w:hAnsi="Calibri" w:cs="Times New Roman"/>
                        <w:sz w:val="16"/>
                        <w:szCs w:val="16"/>
                      </w:rPr>
                    </w:pPr>
                    <w:r w:rsidRPr="00E4396E">
                      <w:rPr>
                        <w:rFonts w:ascii="Calibri" w:eastAsia="Calibri" w:hAnsi="Calibri" w:cs="Times New Roman"/>
                        <w:sz w:val="16"/>
                        <w:szCs w:val="16"/>
                      </w:rPr>
                      <w:t>Verslaggever</w:t>
                    </w:r>
                  </w:p>
                </w:sdtContent>
              </w:sdt>
            </w:tc>
            <w:sdt>
              <w:sdtPr>
                <w:rPr>
                  <w:rFonts w:ascii="Calibri" w:eastAsia="Calibri" w:hAnsi="Calibri" w:cs="Times New Roman"/>
                </w:rPr>
                <w:id w:val="3579615"/>
                <w:placeholder>
                  <w:docPart w:val="5F2BB71FE4864E978D2F0E0F6ADBE749"/>
                </w:placeholder>
              </w:sdtPr>
              <w:sdtEndPr/>
              <w:sdtContent>
                <w:tc>
                  <w:tcPr>
                    <w:tcW w:w="7627" w:type="dxa"/>
                    <w:vAlign w:val="bottom"/>
                  </w:tcPr>
                  <w:p w:rsidR="00E4396E" w:rsidRPr="00E4396E" w:rsidRDefault="00E4396E" w:rsidP="00E4396E">
                    <w:pPr>
                      <w:spacing w:after="120" w:line="240" w:lineRule="atLeast"/>
                      <w:rPr>
                        <w:rFonts w:ascii="Calibri" w:eastAsia="Calibri" w:hAnsi="Calibri" w:cs="Times New Roman"/>
                      </w:rPr>
                    </w:pPr>
                    <w:r w:rsidRPr="00E4396E">
                      <w:rPr>
                        <w:rFonts w:ascii="Calibri" w:eastAsia="Calibri" w:hAnsi="Calibri" w:cs="Times New Roman"/>
                      </w:rPr>
                      <w:t xml:space="preserve"> Marijke De Smet</w:t>
                    </w:r>
                  </w:p>
                </w:tc>
              </w:sdtContent>
            </w:sdt>
          </w:tr>
        </w:tbl>
      </w:sdtContent>
    </w:sdt>
    <w:p w:rsidR="00E4396E" w:rsidRPr="00E4396E" w:rsidRDefault="00E4396E" w:rsidP="00E4396E">
      <w:pPr>
        <w:spacing w:after="240" w:line="240" w:lineRule="atLeast"/>
        <w:rPr>
          <w:rFonts w:ascii="Calibri" w:eastAsia="Calibri" w:hAnsi="Calibri" w:cs="Times New Roman"/>
          <w:lang w:val="nl-NL"/>
        </w:rPr>
      </w:pPr>
    </w:p>
    <w:p w:rsidR="00E4396E" w:rsidRPr="00E4396E" w:rsidRDefault="00BE3A2C" w:rsidP="00E4396E">
      <w:pPr>
        <w:autoSpaceDE w:val="0"/>
        <w:autoSpaceDN w:val="0"/>
        <w:adjustRightInd w:val="0"/>
        <w:spacing w:after="0" w:line="240" w:lineRule="auto"/>
        <w:rPr>
          <w:rFonts w:ascii="Calibri" w:eastAsia="Calibri" w:hAnsi="Calibri" w:cs="Arial"/>
          <w:lang w:val="nl-NL"/>
        </w:rPr>
      </w:pPr>
      <w:r>
        <w:rPr>
          <w:rFonts w:ascii="Calibri" w:eastAsia="Calibri" w:hAnsi="Calibri" w:cs="Arial"/>
          <w:lang w:val="nl-NL"/>
        </w:rPr>
        <w:t>Beste</w:t>
      </w:r>
      <w:r w:rsidR="00E4396E" w:rsidRPr="00E4396E">
        <w:rPr>
          <w:rFonts w:ascii="Calibri" w:eastAsia="Calibri" w:hAnsi="Calibri" w:cs="Arial"/>
          <w:lang w:val="nl-NL"/>
        </w:rPr>
        <w:t>,</w:t>
      </w:r>
    </w:p>
    <w:p w:rsidR="00E4396E" w:rsidRPr="00E4396E" w:rsidRDefault="00E4396E" w:rsidP="00E4396E">
      <w:pPr>
        <w:autoSpaceDE w:val="0"/>
        <w:autoSpaceDN w:val="0"/>
        <w:adjustRightInd w:val="0"/>
        <w:spacing w:after="0" w:line="240" w:lineRule="auto"/>
        <w:rPr>
          <w:rFonts w:ascii="Calibri" w:eastAsia="Calibri" w:hAnsi="Calibri" w:cs="Arial"/>
          <w:lang w:val="nl-NL"/>
        </w:rPr>
      </w:pPr>
    </w:p>
    <w:p w:rsidR="00E4396E" w:rsidRPr="00E4396E" w:rsidRDefault="00E4396E" w:rsidP="00E4396E">
      <w:pPr>
        <w:spacing w:after="0" w:line="240" w:lineRule="atLeast"/>
        <w:jc w:val="both"/>
        <w:rPr>
          <w:rFonts w:ascii="Calibri" w:eastAsia="Calibri" w:hAnsi="Calibri" w:cs="Times New Roman"/>
          <w:lang w:val="nl-NL"/>
        </w:rPr>
      </w:pPr>
      <w:r w:rsidRPr="00E4396E">
        <w:rPr>
          <w:rFonts w:ascii="Calibri" w:eastAsia="Calibri" w:hAnsi="Calibri" w:cs="Times New Roman"/>
          <w:lang w:val="nl-NL"/>
        </w:rPr>
        <w:t>Op 15 november 2013 kwamen ikzelf en Griet bij jou in de klas op bezoek. We mochten luisteren naar jouw integere verhaal over godsdienstonderwijs, over spreken met kinderen over levensbeschouwing(en). We geven je via deze brief en bij wijze van bedanking een aantal hoofdgedachten uit je verhaal terug. Misschien kan je er wel nog iets mee.</w:t>
      </w:r>
    </w:p>
    <w:p w:rsidR="00E4396E" w:rsidRPr="00E4396E" w:rsidRDefault="00E4396E" w:rsidP="00E4396E">
      <w:pPr>
        <w:spacing w:after="0" w:line="240" w:lineRule="atLeast"/>
        <w:jc w:val="both"/>
        <w:rPr>
          <w:rFonts w:ascii="Calibri" w:eastAsia="Calibri" w:hAnsi="Calibri" w:cs="Times New Roman"/>
          <w:lang w:val="nl-NL"/>
        </w:rPr>
      </w:pPr>
    </w:p>
    <w:p w:rsidR="00E4396E" w:rsidRPr="00E4396E" w:rsidRDefault="00E4396E" w:rsidP="00E4396E">
      <w:pPr>
        <w:spacing w:after="0" w:line="240" w:lineRule="atLeast"/>
        <w:jc w:val="both"/>
        <w:rPr>
          <w:rFonts w:ascii="Calibri" w:eastAsia="Calibri" w:hAnsi="Calibri" w:cs="Times New Roman"/>
          <w:lang w:val="nl-NL"/>
        </w:rPr>
      </w:pPr>
      <w:r w:rsidRPr="00E4396E">
        <w:rPr>
          <w:rFonts w:ascii="Calibri" w:eastAsia="Calibri" w:hAnsi="Calibri" w:cs="Times New Roman"/>
          <w:lang w:val="nl-NL"/>
        </w:rPr>
        <w:t xml:space="preserve">Je startte het gesprek met ‘er moeten zaken veranderen’. Je vertelt vanuit praktijkervaring dat er nog weinig ouders praktiserend zijn en het moeilijk hebben om een bewuste keuze te maken voor een (niet) confessionele school. Ze weten niet goed dat (en waarvoor) ze mogen/moeten kiezen en vanuit de scholen wordt dit weinig gevuld. Je vertelt dat er in het Freinetonderwijs soms een folder wordt meegegeven bij het begin van het jaar. Dit gebeurt echter niet courant en er wordt veelal gekozen vanuit vriendjes en of in functie van communies. Je beklemtoont dat het allemaal ook afhangt van de school en wijk. En van de (godsdienst)leerkracht zelf, kinderen zeggen dit door. </w:t>
      </w:r>
    </w:p>
    <w:p w:rsidR="00E4396E" w:rsidRPr="00E4396E" w:rsidRDefault="00E4396E" w:rsidP="00E4396E">
      <w:pPr>
        <w:spacing w:after="0" w:line="240" w:lineRule="atLeast"/>
        <w:jc w:val="both"/>
        <w:rPr>
          <w:rFonts w:ascii="Calibri" w:eastAsia="Calibri" w:hAnsi="Calibri" w:cs="Times New Roman"/>
          <w:lang w:val="nl-NL"/>
        </w:rPr>
      </w:pPr>
    </w:p>
    <w:p w:rsidR="00E4396E" w:rsidRPr="00E4396E" w:rsidRDefault="00E4396E" w:rsidP="00E4396E">
      <w:pPr>
        <w:spacing w:after="0" w:line="240" w:lineRule="atLeast"/>
        <w:jc w:val="both"/>
        <w:rPr>
          <w:rFonts w:ascii="Calibri" w:eastAsia="Calibri" w:hAnsi="Calibri" w:cs="Times New Roman"/>
          <w:lang w:val="nl-NL"/>
        </w:rPr>
      </w:pPr>
      <w:r w:rsidRPr="00E4396E">
        <w:rPr>
          <w:rFonts w:ascii="Calibri" w:eastAsia="Calibri" w:hAnsi="Calibri" w:cs="Times New Roman"/>
          <w:lang w:val="nl-NL"/>
        </w:rPr>
        <w:t>Godsdienst moet volgens jou gegeven worden vanuit het leerplan, doelgericht en ook vanuit de groep die voor jou zit. Welke nationaliteit, welke taal, wat kunnen ze … ? Als de taal ontbreekt kan je moeilijker naar diepgang en symboliek gaan, dit is iets wat je ondervindt. Bijvoorbeeld als je het hebt over de Geest (</w:t>
      </w:r>
      <w:proofErr w:type="spellStart"/>
      <w:r w:rsidRPr="00E4396E">
        <w:rPr>
          <w:rFonts w:ascii="Calibri" w:eastAsia="Calibri" w:hAnsi="Calibri" w:cs="Times New Roman"/>
          <w:lang w:val="nl-NL"/>
        </w:rPr>
        <w:t>oa</w:t>
      </w:r>
      <w:proofErr w:type="spellEnd"/>
      <w:r w:rsidRPr="00E4396E">
        <w:rPr>
          <w:rFonts w:ascii="Calibri" w:eastAsia="Calibri" w:hAnsi="Calibri" w:cs="Times New Roman"/>
          <w:lang w:val="nl-NL"/>
        </w:rPr>
        <w:t xml:space="preserve">. begeesterd zijn, de klasgeest, een geest, geestrijk) in een derde graad. Geest uitleggen is moeilijk, dan moet je je beperken tot wat leeft er in de klas, hoe voel je je, welke sfeer. Spreekwoorden zijn vrij moeilijk te gebruiken bij taalarmoede in de klas. Afhankelijk van de klasgroep zijn jouw lesonderwerpen dezelfde maar je werkt ze anders uit. Bijvoorbeeld via Nederlandstalige liedjes, Bijbelteksten, historische achtergrondinfo, tekeningen, tableau vivant, zinnen luidop zeggen, </w:t>
      </w:r>
      <w:proofErr w:type="spellStart"/>
      <w:r w:rsidRPr="00E4396E">
        <w:rPr>
          <w:rFonts w:ascii="Calibri" w:eastAsia="Calibri" w:hAnsi="Calibri" w:cs="Times New Roman"/>
          <w:lang w:val="nl-NL"/>
        </w:rPr>
        <w:t>you</w:t>
      </w:r>
      <w:proofErr w:type="spellEnd"/>
      <w:r w:rsidRPr="00E4396E">
        <w:rPr>
          <w:rFonts w:ascii="Calibri" w:eastAsia="Calibri" w:hAnsi="Calibri" w:cs="Times New Roman"/>
          <w:lang w:val="nl-NL"/>
        </w:rPr>
        <w:t xml:space="preserve"> tube, kunstwerken, woordraadsels, boeken van TOV, DVD, CD, </w:t>
      </w:r>
      <w:proofErr w:type="spellStart"/>
      <w:r w:rsidRPr="00E4396E">
        <w:rPr>
          <w:rFonts w:ascii="Calibri" w:eastAsia="Calibri" w:hAnsi="Calibri" w:cs="Times New Roman"/>
          <w:lang w:val="nl-NL"/>
        </w:rPr>
        <w:t>Ipod</w:t>
      </w:r>
      <w:proofErr w:type="spellEnd"/>
      <w:r w:rsidRPr="00E4396E">
        <w:rPr>
          <w:rFonts w:ascii="Calibri" w:eastAsia="Calibri" w:hAnsi="Calibri" w:cs="Times New Roman"/>
          <w:lang w:val="nl-NL"/>
        </w:rPr>
        <w:t xml:space="preserve">, filmfragmenten. In jouw lessen zit geen constante, je doet veel opzoekwerk via de computer en internet (bv. krokus). De meerwaarde vandaag van ICT-integratie zet je in de verf. Jouw motto is: wat heb ik en wat kan ik doen, wat doen ze graag? Je noemt het materiaal van de school bepalend. De middelen en tijdstippen voor godsdienstonderwijs hangen af van de directie, de inspectie controleert </w:t>
      </w:r>
      <w:r w:rsidR="00FC031E">
        <w:rPr>
          <w:rFonts w:ascii="Calibri" w:eastAsia="Calibri" w:hAnsi="Calibri" w:cs="Times New Roman"/>
          <w:lang w:val="nl-NL"/>
        </w:rPr>
        <w:t>het inhoudelijke aspect in OVSG,</w:t>
      </w:r>
      <w:r w:rsidRPr="00E4396E">
        <w:rPr>
          <w:rFonts w:ascii="Calibri" w:eastAsia="Calibri" w:hAnsi="Calibri" w:cs="Times New Roman"/>
          <w:lang w:val="nl-NL"/>
        </w:rPr>
        <w:t xml:space="preserve"> niet de directie. Met het team wordt er niet over de inhoud van godsdienst gesproken. </w:t>
      </w:r>
    </w:p>
    <w:p w:rsidR="00E4396E" w:rsidRPr="00E4396E" w:rsidRDefault="00E4396E" w:rsidP="00E4396E">
      <w:pPr>
        <w:spacing w:after="0" w:line="240" w:lineRule="atLeast"/>
        <w:jc w:val="both"/>
        <w:rPr>
          <w:rFonts w:ascii="Calibri" w:eastAsia="Calibri" w:hAnsi="Calibri" w:cs="Times New Roman"/>
          <w:lang w:val="nl-NL"/>
        </w:rPr>
      </w:pPr>
    </w:p>
    <w:p w:rsidR="00E4396E" w:rsidRPr="00E4396E" w:rsidRDefault="00E4396E" w:rsidP="00E4396E">
      <w:pPr>
        <w:spacing w:after="0" w:line="240" w:lineRule="atLeast"/>
        <w:jc w:val="both"/>
        <w:rPr>
          <w:rFonts w:ascii="Calibri" w:eastAsia="Calibri" w:hAnsi="Calibri" w:cs="Times New Roman"/>
          <w:lang w:val="nl-NL"/>
        </w:rPr>
      </w:pPr>
      <w:r w:rsidRPr="00E4396E">
        <w:rPr>
          <w:rFonts w:ascii="Calibri" w:eastAsia="Calibri" w:hAnsi="Calibri" w:cs="Times New Roman"/>
          <w:lang w:val="nl-NL"/>
        </w:rPr>
        <w:t xml:space="preserve">Je bent voorstander van leermeesters, zelfs voor vrije basisscholen vind je het systeem leerrijk als de klas maar samen blijft (incl. verschillende geloofsovertuigingen). Je bent in feite contra </w:t>
      </w:r>
      <w:proofErr w:type="spellStart"/>
      <w:r w:rsidRPr="00E4396E">
        <w:rPr>
          <w:rFonts w:ascii="Calibri" w:eastAsia="Calibri" w:hAnsi="Calibri" w:cs="Times New Roman"/>
          <w:lang w:val="nl-NL"/>
        </w:rPr>
        <w:t>hokjesdenken</w:t>
      </w:r>
      <w:proofErr w:type="spellEnd"/>
      <w:r w:rsidRPr="00E4396E">
        <w:rPr>
          <w:rFonts w:ascii="Calibri" w:eastAsia="Calibri" w:hAnsi="Calibri" w:cs="Times New Roman"/>
          <w:lang w:val="nl-NL"/>
        </w:rPr>
        <w:t xml:space="preserve">. En wie godsdienst geeft mag niet anti-geloof zijn. Een leerkracht moet bagage en kapstokken hebben. Ook persoonlijke interesse is van belang. Je zegt het zinvol te vinden godsdienst te geven, je kan aansluiten bij gebeurtenissen die de leerlingen meemaken, vanuit vertrouwen. Je </w:t>
      </w:r>
      <w:r w:rsidRPr="00E4396E">
        <w:rPr>
          <w:rFonts w:ascii="Calibri" w:eastAsia="Calibri" w:hAnsi="Calibri" w:cs="Times New Roman"/>
          <w:lang w:val="nl-NL"/>
        </w:rPr>
        <w:lastRenderedPageBreak/>
        <w:t xml:space="preserve">voegt eraan toe dat leermeesters op dit vlak soms iets missen door geen klastitularis te zijn. Anderzijds, soms zeggen leerlingen ook meer tegen jou dan als ze in de klasgroep zijn. Het vertrouwen van kinderen wil je nooit beschadigen. </w:t>
      </w:r>
    </w:p>
    <w:p w:rsidR="00E4396E" w:rsidRPr="00E4396E" w:rsidRDefault="00E4396E" w:rsidP="00E4396E">
      <w:pPr>
        <w:spacing w:after="0" w:line="240" w:lineRule="atLeast"/>
        <w:jc w:val="both"/>
        <w:rPr>
          <w:rFonts w:ascii="Calibri" w:eastAsia="Calibri" w:hAnsi="Calibri" w:cs="Times New Roman"/>
          <w:lang w:val="nl-NL"/>
        </w:rPr>
      </w:pPr>
    </w:p>
    <w:p w:rsidR="00E4396E" w:rsidRPr="00E4396E" w:rsidRDefault="00E4396E" w:rsidP="00E4396E">
      <w:pPr>
        <w:spacing w:after="0" w:line="240" w:lineRule="atLeast"/>
        <w:jc w:val="both"/>
        <w:rPr>
          <w:rFonts w:ascii="Calibri" w:eastAsia="Calibri" w:hAnsi="Calibri" w:cs="Times New Roman"/>
          <w:lang w:val="nl-NL"/>
        </w:rPr>
      </w:pPr>
      <w:r w:rsidRPr="00E4396E">
        <w:rPr>
          <w:rFonts w:ascii="Calibri" w:eastAsia="Calibri" w:hAnsi="Calibri" w:cs="Times New Roman"/>
          <w:lang w:val="nl-NL"/>
        </w:rPr>
        <w:t>Je vertelt met plezier over hoe kinderen in het Freinetonderwijs (</w:t>
      </w:r>
      <w:proofErr w:type="spellStart"/>
      <w:r w:rsidRPr="00E4396E">
        <w:rPr>
          <w:rFonts w:ascii="Calibri" w:eastAsia="Calibri" w:hAnsi="Calibri" w:cs="Times New Roman"/>
          <w:lang w:val="nl-NL"/>
        </w:rPr>
        <w:t>inter</w:t>
      </w:r>
      <w:proofErr w:type="spellEnd"/>
      <w:r w:rsidRPr="00E4396E">
        <w:rPr>
          <w:rFonts w:ascii="Calibri" w:eastAsia="Calibri" w:hAnsi="Calibri" w:cs="Times New Roman"/>
          <w:lang w:val="nl-NL"/>
        </w:rPr>
        <w:t>)levensbeschouwelijke vragen inbrengen en hierover communiceren met elkaar, leerkrachten en ouders. Bijvoorbeeld, via het krantje ‘de vier wegen om gelukkig te worden’. In dit verband vertel je ook over de ambitie om (</w:t>
      </w:r>
      <w:proofErr w:type="spellStart"/>
      <w:r w:rsidRPr="00E4396E">
        <w:rPr>
          <w:rFonts w:ascii="Calibri" w:eastAsia="Calibri" w:hAnsi="Calibri" w:cs="Times New Roman"/>
          <w:lang w:val="nl-NL"/>
        </w:rPr>
        <w:t>inter</w:t>
      </w:r>
      <w:proofErr w:type="spellEnd"/>
      <w:r w:rsidRPr="00E4396E">
        <w:rPr>
          <w:rFonts w:ascii="Calibri" w:eastAsia="Calibri" w:hAnsi="Calibri" w:cs="Times New Roman"/>
          <w:lang w:val="nl-NL"/>
        </w:rPr>
        <w:t xml:space="preserve">)levensbeschouwelijk te gaan samenwerken met collega’s, dit is een momenteel nog geladen iets op jouw school. Dit omwille van persoonlijke kwetsuren van diverse (deel)teamleden als individu. Je hoopt via een doorschuifsysteem een projectmatige samenwerking op te starten. Je houdt van ruimdenkende, creatieve collega’s. </w:t>
      </w:r>
    </w:p>
    <w:p w:rsidR="00E4396E" w:rsidRPr="00E4396E" w:rsidRDefault="00E4396E" w:rsidP="00E4396E">
      <w:pPr>
        <w:spacing w:after="0" w:line="240" w:lineRule="atLeast"/>
        <w:jc w:val="both"/>
        <w:rPr>
          <w:rFonts w:ascii="Calibri" w:eastAsia="Calibri" w:hAnsi="Calibri" w:cs="Times New Roman"/>
          <w:lang w:val="nl-NL"/>
        </w:rPr>
      </w:pPr>
    </w:p>
    <w:p w:rsidR="00E4396E" w:rsidRPr="00E4396E" w:rsidRDefault="00E4396E" w:rsidP="00E4396E">
      <w:pPr>
        <w:spacing w:after="0" w:line="240" w:lineRule="atLeast"/>
        <w:jc w:val="both"/>
        <w:rPr>
          <w:rFonts w:ascii="Calibri" w:eastAsia="Calibri" w:hAnsi="Calibri" w:cs="Times New Roman"/>
          <w:lang w:val="nl-NL"/>
        </w:rPr>
      </w:pPr>
      <w:r w:rsidRPr="00E4396E">
        <w:rPr>
          <w:rFonts w:ascii="Calibri" w:eastAsia="Calibri" w:hAnsi="Calibri" w:cs="Times New Roman"/>
          <w:lang w:val="nl-NL"/>
        </w:rPr>
        <w:t xml:space="preserve">Kinderen vertellen heel vaak over wat ze in de lessen doen, niet systematisch maar ze stellen </w:t>
      </w:r>
      <w:proofErr w:type="spellStart"/>
      <w:r w:rsidRPr="00E4396E">
        <w:rPr>
          <w:rFonts w:ascii="Calibri" w:eastAsia="Calibri" w:hAnsi="Calibri" w:cs="Times New Roman"/>
          <w:lang w:val="nl-NL"/>
        </w:rPr>
        <w:t>waarom-vragen</w:t>
      </w:r>
      <w:proofErr w:type="spellEnd"/>
      <w:r w:rsidRPr="00E4396E">
        <w:rPr>
          <w:rFonts w:ascii="Calibri" w:eastAsia="Calibri" w:hAnsi="Calibri" w:cs="Times New Roman"/>
          <w:lang w:val="nl-NL"/>
        </w:rPr>
        <w:t xml:space="preserve"> en herkennen dingen (bv. </w:t>
      </w:r>
      <w:proofErr w:type="spellStart"/>
      <w:r w:rsidRPr="00E4396E">
        <w:rPr>
          <w:rFonts w:ascii="Calibri" w:eastAsia="Calibri" w:hAnsi="Calibri" w:cs="Times New Roman"/>
          <w:lang w:val="nl-NL"/>
        </w:rPr>
        <w:t>Zacheüs</w:t>
      </w:r>
      <w:proofErr w:type="spellEnd"/>
      <w:r w:rsidRPr="00E4396E">
        <w:rPr>
          <w:rFonts w:ascii="Calibri" w:eastAsia="Calibri" w:hAnsi="Calibri" w:cs="Times New Roman"/>
          <w:lang w:val="nl-NL"/>
        </w:rPr>
        <w:t xml:space="preserve">). Herhaling vind je betekenisvol, ook de uitspraken van kinderen boeien jou. Je denkt dat er in godsdienstlessen met kinderen dieper wordt gegraven. Voorzichtig geef je aan dat kinderen in het stedelijk onderwijs (soms) meer kennis hebben over religie dan in het vrij onderwijs. Je denkt dat dit met de leerkrachten te maken heeft, zonder te willen veralgemenen. Leerkrachten die niet graag godsdienst geven gaan daaraan knabbelen. Als je in OVSG twee uren aan een stuk godsdienst moet geven moet je wel zoeken naar hoe variatie brengen. Van godsdienst wil je geen </w:t>
      </w:r>
      <w:proofErr w:type="spellStart"/>
      <w:r w:rsidRPr="00E4396E">
        <w:rPr>
          <w:rFonts w:ascii="Calibri" w:eastAsia="Calibri" w:hAnsi="Calibri" w:cs="Times New Roman"/>
          <w:lang w:val="nl-NL"/>
        </w:rPr>
        <w:t>kleurles</w:t>
      </w:r>
      <w:proofErr w:type="spellEnd"/>
      <w:r w:rsidRPr="00E4396E">
        <w:rPr>
          <w:rFonts w:ascii="Calibri" w:eastAsia="Calibri" w:hAnsi="Calibri" w:cs="Times New Roman"/>
          <w:lang w:val="nl-NL"/>
        </w:rPr>
        <w:t xml:space="preserve"> maken. Als je alleen godsdienst hebt als vak dan beklemtoon en benadruk je dat, </w:t>
      </w:r>
      <w:proofErr w:type="spellStart"/>
      <w:r w:rsidRPr="00E4396E">
        <w:rPr>
          <w:rFonts w:ascii="Calibri" w:eastAsia="Calibri" w:hAnsi="Calibri" w:cs="Times New Roman"/>
          <w:lang w:val="nl-NL"/>
        </w:rPr>
        <w:t>oa</w:t>
      </w:r>
      <w:proofErr w:type="spellEnd"/>
      <w:r w:rsidRPr="00E4396E">
        <w:rPr>
          <w:rFonts w:ascii="Calibri" w:eastAsia="Calibri" w:hAnsi="Calibri" w:cs="Times New Roman"/>
          <w:lang w:val="nl-NL"/>
        </w:rPr>
        <w:t xml:space="preserve">. via herhaling en leergesprekken. </w:t>
      </w:r>
    </w:p>
    <w:p w:rsidR="00E4396E" w:rsidRPr="00E4396E" w:rsidRDefault="00E4396E" w:rsidP="00E4396E">
      <w:pPr>
        <w:spacing w:after="0" w:line="240" w:lineRule="atLeast"/>
        <w:jc w:val="both"/>
        <w:rPr>
          <w:rFonts w:ascii="Calibri" w:eastAsia="Calibri" w:hAnsi="Calibri" w:cs="Times New Roman"/>
          <w:lang w:val="nl-NL"/>
        </w:rPr>
      </w:pPr>
    </w:p>
    <w:p w:rsidR="00E4396E" w:rsidRPr="00E4396E" w:rsidRDefault="00E4396E" w:rsidP="00E4396E">
      <w:pPr>
        <w:spacing w:after="0" w:line="240" w:lineRule="atLeast"/>
        <w:jc w:val="both"/>
        <w:rPr>
          <w:rFonts w:ascii="Calibri" w:eastAsia="Calibri" w:hAnsi="Calibri" w:cs="Times New Roman"/>
          <w:lang w:val="nl-NL"/>
        </w:rPr>
      </w:pPr>
      <w:r w:rsidRPr="00E4396E">
        <w:rPr>
          <w:rFonts w:ascii="Calibri" w:eastAsia="Calibri" w:hAnsi="Calibri" w:cs="Times New Roman"/>
          <w:lang w:val="nl-NL"/>
        </w:rPr>
        <w:t>Soms vraag je je af of je het goed doet als leerkracht. Je noemt jezelf zoekende. Wat er vandaag leeft wil je resoluut inbrengen in de klaspraktijk. Je leest het parochieblad en kranten. Wanneer je Bijbelfiguren inbrengt in de les dan bespreek je met de leerlingen waarom je dit verhaal vertelt vandaag. Bv. Goede Herders vandaag en in het land van Jezus. Herder is zorg dragen voor. Of … vandaag zou Jezus waarschijnlijk geen parabels over zaaien vertellen maar over chatten, een GSM, … Of de profeten … het zijn oude boeken maar waarom hebben ze dat erin geschreven? Je vertelt aan kinderen dat het scheppingsverhaal niet letterlijk is gebeurd, er zit daar een bedoeling achter. Je vindt het belangrijk om gevoeligheden vast te nemen. Je vertelt ook vaak vanuit jouw eigen gezin. Tussen de kerk als instituut en de Bijbel probeer je ook een groot verschil te maken wanneer je getuigt. Voor jou is godsdienstbeleving ook fouten (mogen) maken. Ook jouw eigen mening durf je te verwoorden en duiden (bv. rond echtscheiding, verhaal Hemelvaart versus Pinksteren). Sommige beelden vind je vandaag moeilijk voor waar te achten (bv. de wolk bij Hemelvaart), je zegt dit openlijk aan de kinderen. Je zegt wat het beeld betekent en de kinderen luisteren. In catechese komen volgens jou allerlei zaken voor (</w:t>
      </w:r>
      <w:proofErr w:type="spellStart"/>
      <w:r w:rsidRPr="00E4396E">
        <w:rPr>
          <w:rFonts w:ascii="Calibri" w:eastAsia="Calibri" w:hAnsi="Calibri" w:cs="Times New Roman"/>
          <w:lang w:val="nl-NL"/>
        </w:rPr>
        <w:t>oa</w:t>
      </w:r>
      <w:proofErr w:type="spellEnd"/>
      <w:r w:rsidRPr="00E4396E">
        <w:rPr>
          <w:rFonts w:ascii="Calibri" w:eastAsia="Calibri" w:hAnsi="Calibri" w:cs="Times New Roman"/>
          <w:lang w:val="nl-NL"/>
        </w:rPr>
        <w:t xml:space="preserve">. vormsel, </w:t>
      </w:r>
      <w:proofErr w:type="spellStart"/>
      <w:r w:rsidRPr="00E4396E">
        <w:rPr>
          <w:rFonts w:ascii="Calibri" w:eastAsia="Calibri" w:hAnsi="Calibri" w:cs="Times New Roman"/>
          <w:lang w:val="nl-NL"/>
        </w:rPr>
        <w:t>busongeval</w:t>
      </w:r>
      <w:proofErr w:type="spellEnd"/>
      <w:r w:rsidRPr="00E4396E">
        <w:rPr>
          <w:rFonts w:ascii="Calibri" w:eastAsia="Calibri" w:hAnsi="Calibri" w:cs="Times New Roman"/>
          <w:lang w:val="nl-NL"/>
        </w:rPr>
        <w:t xml:space="preserve"> </w:t>
      </w:r>
      <w:proofErr w:type="spellStart"/>
      <w:r w:rsidRPr="00E4396E">
        <w:rPr>
          <w:rFonts w:ascii="Calibri" w:eastAsia="Calibri" w:hAnsi="Calibri" w:cs="Times New Roman"/>
          <w:lang w:val="nl-NL"/>
        </w:rPr>
        <w:t>Sierre</w:t>
      </w:r>
      <w:proofErr w:type="spellEnd"/>
      <w:r w:rsidRPr="00E4396E">
        <w:rPr>
          <w:rFonts w:ascii="Calibri" w:eastAsia="Calibri" w:hAnsi="Calibri" w:cs="Times New Roman"/>
          <w:lang w:val="nl-NL"/>
        </w:rPr>
        <w:t xml:space="preserve">). Soms wil je je voorbereiden op een vraag van kinderen en er een les rond maken met materiaal, je vraagt hen uitstel. De leerlingen moeten voelen dat je oprecht bent en dat je hen graag ziet. </w:t>
      </w:r>
    </w:p>
    <w:p w:rsidR="00E4396E" w:rsidRPr="00E4396E" w:rsidRDefault="00E4396E" w:rsidP="00E4396E">
      <w:pPr>
        <w:spacing w:after="0" w:line="240" w:lineRule="atLeast"/>
        <w:jc w:val="both"/>
        <w:rPr>
          <w:rFonts w:ascii="Calibri" w:eastAsia="Calibri" w:hAnsi="Calibri" w:cs="Times New Roman"/>
          <w:lang w:val="nl-NL"/>
        </w:rPr>
      </w:pPr>
    </w:p>
    <w:p w:rsidR="00E4396E" w:rsidRPr="00E4396E" w:rsidRDefault="00E4396E" w:rsidP="00E4396E">
      <w:pPr>
        <w:spacing w:after="0" w:line="240" w:lineRule="atLeast"/>
        <w:jc w:val="both"/>
        <w:rPr>
          <w:rFonts w:ascii="Calibri" w:eastAsia="Calibri" w:hAnsi="Calibri" w:cs="Times New Roman"/>
          <w:lang w:val="nl-NL"/>
        </w:rPr>
      </w:pPr>
      <w:r w:rsidRPr="00E4396E">
        <w:rPr>
          <w:rFonts w:ascii="Calibri" w:eastAsia="Calibri" w:hAnsi="Calibri" w:cs="Times New Roman"/>
          <w:lang w:val="nl-NL"/>
        </w:rPr>
        <w:t xml:space="preserve">Je deed jouw job als directie super graag, mogelijks blijf je geen godsdienstleerkracht. Momenteel zit je in een dilemma. Je zou graag leerkrachten begeleiden, warm maken, aanbod- en/of vraaggericht. Alleen godsdienst geven is zeer eng zeg je. </w:t>
      </w:r>
      <w:bookmarkStart w:id="2" w:name="_GoBack"/>
      <w:bookmarkEnd w:id="2"/>
      <w:r w:rsidRPr="00E4396E">
        <w:rPr>
          <w:rFonts w:ascii="Calibri" w:eastAsia="Calibri" w:hAnsi="Calibri" w:cs="Times New Roman"/>
          <w:lang w:val="nl-NL"/>
        </w:rPr>
        <w:t xml:space="preserve">Voor onze studenten aan de initiële lerarenopleiding hoop je dat ze zichzelf blijven, oprecht zijn en kinderen graag zien, niet kiezen op basis van vakantie. Tot slot, de enthousiaste manier waarmee je terugblikt op het inspirerend coachen door Marc </w:t>
      </w:r>
      <w:proofErr w:type="spellStart"/>
      <w:r w:rsidRPr="00E4396E">
        <w:rPr>
          <w:rFonts w:ascii="Calibri" w:eastAsia="Calibri" w:hAnsi="Calibri" w:cs="Times New Roman"/>
          <w:lang w:val="nl-NL"/>
        </w:rPr>
        <w:t>Meganck</w:t>
      </w:r>
      <w:proofErr w:type="spellEnd"/>
      <w:r w:rsidRPr="00E4396E">
        <w:rPr>
          <w:rFonts w:ascii="Calibri" w:eastAsia="Calibri" w:hAnsi="Calibri" w:cs="Times New Roman"/>
          <w:lang w:val="nl-NL"/>
        </w:rPr>
        <w:t xml:space="preserve"> in de normaalschool blijft hangen. 19 jaar lang zijn er door en met hem in informele sferen Bijbelverhalen verteld en uitgediept met geïnteresseerden. Onder andere in jouw bijzijn.</w:t>
      </w:r>
    </w:p>
    <w:p w:rsidR="00E4396E" w:rsidRPr="00E4396E" w:rsidRDefault="00E4396E" w:rsidP="00E4396E">
      <w:pPr>
        <w:spacing w:after="0" w:line="240" w:lineRule="atLeast"/>
        <w:jc w:val="both"/>
        <w:rPr>
          <w:rFonts w:ascii="Calibri" w:eastAsia="Calibri" w:hAnsi="Calibri" w:cs="Times New Roman"/>
          <w:lang w:val="nl-NL"/>
        </w:rPr>
      </w:pPr>
    </w:p>
    <w:p w:rsidR="00E4396E" w:rsidRPr="00E4396E" w:rsidRDefault="00E4396E" w:rsidP="00E4396E">
      <w:pPr>
        <w:spacing w:after="0" w:line="240" w:lineRule="atLeast"/>
        <w:jc w:val="both"/>
        <w:rPr>
          <w:rFonts w:ascii="Calibri" w:eastAsia="Calibri" w:hAnsi="Calibri" w:cs="Times New Roman"/>
          <w:lang w:val="nl-NL"/>
        </w:rPr>
      </w:pPr>
    </w:p>
    <w:p w:rsidR="00E4396E" w:rsidRPr="00E4396E" w:rsidRDefault="00E4396E" w:rsidP="00E4396E">
      <w:pPr>
        <w:spacing w:after="240" w:line="240" w:lineRule="atLeast"/>
        <w:jc w:val="both"/>
        <w:rPr>
          <w:rFonts w:ascii="Calibri" w:eastAsia="Calibri" w:hAnsi="Calibri" w:cs="Times New Roman"/>
          <w:lang w:val="nl-NL"/>
        </w:rPr>
      </w:pPr>
      <w:r w:rsidRPr="00E4396E">
        <w:rPr>
          <w:rFonts w:ascii="Calibri" w:eastAsia="Calibri" w:hAnsi="Calibri" w:cs="Times New Roman"/>
          <w:lang w:val="nl-NL"/>
        </w:rPr>
        <w:t xml:space="preserve">DANKUWEL voor het boeiende gesprek met concrete voorbeelden. </w:t>
      </w:r>
    </w:p>
    <w:p w:rsidR="002338C8" w:rsidRPr="00E4396E" w:rsidRDefault="002338C8">
      <w:pPr>
        <w:rPr>
          <w:lang w:val="nl-NL"/>
        </w:rPr>
      </w:pPr>
    </w:p>
    <w:sectPr w:rsidR="002338C8" w:rsidRPr="00E4396E" w:rsidSect="00996118">
      <w:footerReference w:type="default" r:id="rId6"/>
      <w:headerReference w:type="first" r:id="rId7"/>
      <w:pgSz w:w="11906" w:h="16838" w:code="9"/>
      <w:pgMar w:top="1361" w:right="1134" w:bottom="1361" w:left="187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E33" w:rsidRDefault="00871E33">
      <w:pPr>
        <w:spacing w:after="0" w:line="240" w:lineRule="auto"/>
      </w:pPr>
      <w:r>
        <w:separator/>
      </w:r>
    </w:p>
  </w:endnote>
  <w:endnote w:type="continuationSeparator" w:id="0">
    <w:p w:rsidR="00871E33" w:rsidRDefault="00871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823" w:rsidRPr="00E4396E" w:rsidRDefault="00E4396E" w:rsidP="003468B3">
    <w:pPr>
      <w:pStyle w:val="Voettekst"/>
      <w:ind w:left="-794"/>
      <w:rPr>
        <w:color w:val="000000"/>
        <w:szCs w:val="16"/>
      </w:rPr>
    </w:pPr>
    <w:r w:rsidRPr="00E4396E">
      <w:rPr>
        <w:color w:val="000000"/>
        <w:szCs w:val="16"/>
      </w:rPr>
      <w:fldChar w:fldCharType="begin"/>
    </w:r>
    <w:r w:rsidRPr="00E4396E">
      <w:rPr>
        <w:color w:val="000000"/>
        <w:szCs w:val="16"/>
      </w:rPr>
      <w:instrText xml:space="preserve"> PAGE   \* MERGEFORMAT </w:instrText>
    </w:r>
    <w:r w:rsidRPr="00E4396E">
      <w:rPr>
        <w:color w:val="000000"/>
        <w:szCs w:val="16"/>
      </w:rPr>
      <w:fldChar w:fldCharType="separate"/>
    </w:r>
    <w:r w:rsidR="009F65EC">
      <w:rPr>
        <w:noProof/>
        <w:color w:val="000000"/>
        <w:szCs w:val="16"/>
      </w:rPr>
      <w:t>2</w:t>
    </w:r>
    <w:r w:rsidRPr="00E4396E">
      <w:rPr>
        <w:color w:val="000000"/>
        <w:szCs w:val="16"/>
      </w:rPr>
      <w:fldChar w:fldCharType="end"/>
    </w:r>
    <w:r w:rsidRPr="00E4396E">
      <w:rPr>
        <w:color w:val="000000"/>
        <w:szCs w:val="16"/>
      </w:rPr>
      <w:t xml:space="preserve"> / </w:t>
    </w:r>
    <w:r w:rsidRPr="00E4396E">
      <w:fldChar w:fldCharType="begin"/>
    </w:r>
    <w:r>
      <w:instrText xml:space="preserve"> NUMPAGES   \* MERGEFORMAT </w:instrText>
    </w:r>
    <w:r w:rsidRPr="00E4396E">
      <w:fldChar w:fldCharType="separate"/>
    </w:r>
    <w:r w:rsidR="009F65EC" w:rsidRPr="009F65EC">
      <w:rPr>
        <w:noProof/>
        <w:color w:val="000000"/>
        <w:szCs w:val="16"/>
      </w:rPr>
      <w:t>2</w:t>
    </w:r>
    <w:r w:rsidRPr="00E4396E">
      <w:rPr>
        <w:noProof/>
        <w:color w:val="000000"/>
        <w:szCs w:val="16"/>
      </w:rPr>
      <w:fldChar w:fldCharType="end"/>
    </w:r>
    <w:r w:rsidRPr="00E4396E">
      <w:rPr>
        <w:color w:val="000000"/>
        <w:szCs w:val="16"/>
      </w:rPr>
      <w:tab/>
    </w:r>
    <w:proofErr w:type="spellStart"/>
    <w:r w:rsidRPr="00E4396E">
      <w:rPr>
        <w:color w:val="000000"/>
        <w:szCs w:val="16"/>
      </w:rPr>
      <w:t>Arteveldehogeschool</w:t>
    </w:r>
    <w:proofErr w:type="spellEnd"/>
    <w:r w:rsidRPr="00E4396E">
      <w:rPr>
        <w:color w:val="000000"/>
        <w:szCs w:val="16"/>
      </w:rPr>
      <w:t xml:space="preserve">   </w:t>
    </w:r>
    <w:r w:rsidRPr="00E4396E">
      <w:rPr>
        <w:noProof/>
        <w:color w:val="000000"/>
        <w:szCs w:val="16"/>
        <w:lang w:eastAsia="nl-BE"/>
      </w:rPr>
      <mc:AlternateContent>
        <mc:Choice Requires="wps">
          <w:drawing>
            <wp:inline distT="0" distB="0" distL="0" distR="0">
              <wp:extent cx="39370" cy="39370"/>
              <wp:effectExtent l="0" t="0" r="0" b="0"/>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39370"/>
                      </a:xfrm>
                      <a:prstGeom prst="rect">
                        <a:avLst/>
                      </a:prstGeom>
                      <a:solidFill>
                        <a:srgbClr val="7777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E79D16" id="Rechthoek 3" o:spid="_x0000_s1026" style="width:3.1pt;height: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" fillcolor="#777" stroked="f">
              <w10:anchorlock/>
            </v:rect>
          </w:pict>
        </mc:Fallback>
      </mc:AlternateContent>
    </w:r>
    <w:r w:rsidRPr="00E4396E">
      <w:rPr>
        <w:color w:val="000000"/>
        <w:szCs w:val="16"/>
      </w:rPr>
      <w:t xml:space="preserve">   </w:t>
    </w:r>
    <w:r w:rsidRPr="00E4396E">
      <w:rPr>
        <w:color w:val="000000"/>
        <w:szCs w:val="16"/>
      </w:rPr>
      <w:fldChar w:fldCharType="begin"/>
    </w:r>
    <w:r w:rsidRPr="00E4396E">
      <w:rPr>
        <w:color w:val="000000"/>
        <w:szCs w:val="16"/>
      </w:rPr>
      <w:instrText xml:space="preserve"> REF  verslag  \* CHARFORMAT  \* MERGEFORMAT </w:instrText>
    </w:r>
    <w:r w:rsidRPr="00E4396E">
      <w:rPr>
        <w:color w:val="000000"/>
        <w:szCs w:val="16"/>
      </w:rPr>
      <w:fldChar w:fldCharType="separate"/>
    </w:r>
    <w:sdt>
      <w:sdtPr>
        <w:rPr>
          <w:rStyle w:val="Tekstvantijdelijkeaanduiding"/>
          <w:color w:val="000000"/>
        </w:rPr>
        <w:id w:val="3221499"/>
        <w:comboBox>
          <w:listItem w:value="Kies een item."/>
          <w:listItem w:displayText="AGENDA" w:value="AGENDA"/>
          <w:listItem w:displayText="GECORRIGEERD VERSLAG" w:value="GECORRIGEERD VERSLAG"/>
          <w:listItem w:displayText="NOTULEN" w:value="NOTULEN"/>
          <w:listItem w:displayText="ONTWERPVERSLAG" w:value="ONTWERPVERSLAG"/>
          <w:listItem w:displayText="VERSLAG" w:value="VERSLAG"/>
        </w:comboBox>
      </w:sdtPr>
      <w:sdtEndPr>
        <w:rPr>
          <w:rStyle w:val="Standaardalinea-lettertype"/>
          <w:color w:val="808080"/>
          <w:szCs w:val="16"/>
        </w:rPr>
      </w:sdtEndPr>
      <w:sdtContent>
        <w:r w:rsidRPr="00E4396E">
          <w:rPr>
            <w:rStyle w:val="Tekstvantijdelijkeaanduiding"/>
          </w:rPr>
          <w:t>LBS</w:t>
        </w:r>
      </w:sdtContent>
    </w:sdt>
    <w:r w:rsidRPr="00E4396E">
      <w:rPr>
        <w:color w:val="000000"/>
        <w:szCs w:val="16"/>
      </w:rPr>
      <w:t xml:space="preserve"> </w:t>
    </w:r>
    <w:sdt>
      <w:sdtPr>
        <w:rPr>
          <w:color w:val="000000"/>
          <w:szCs w:val="16"/>
        </w:rPr>
        <w:id w:val="3221500"/>
      </w:sdtPr>
      <w:sdtEndPr/>
      <w:sdtContent>
        <w:r w:rsidRPr="00E4396E">
          <w:rPr>
            <w:color w:val="000000"/>
            <w:szCs w:val="16"/>
          </w:rPr>
          <w:t>PWO</w:t>
        </w:r>
      </w:sdtContent>
    </w:sdt>
    <w:r w:rsidRPr="00E4396E">
      <w:rPr>
        <w:color w:val="000000"/>
        <w:szCs w:val="16"/>
      </w:rPr>
      <w:fldChar w:fldCharType="end"/>
    </w:r>
    <w:r w:rsidRPr="00E4396E">
      <w:rPr>
        <w:color w:val="000000"/>
        <w:szCs w:val="16"/>
      </w:rPr>
      <w:t xml:space="preserve">   </w:t>
    </w:r>
    <w:r w:rsidRPr="00E4396E">
      <w:rPr>
        <w:noProof/>
        <w:color w:val="000000"/>
        <w:szCs w:val="16"/>
        <w:lang w:eastAsia="nl-BE"/>
      </w:rPr>
      <mc:AlternateContent>
        <mc:Choice Requires="wps">
          <w:drawing>
            <wp:inline distT="0" distB="0" distL="0" distR="0">
              <wp:extent cx="39370" cy="39370"/>
              <wp:effectExtent l="0" t="0" r="0" b="0"/>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39370"/>
                      </a:xfrm>
                      <a:prstGeom prst="rect">
                        <a:avLst/>
                      </a:prstGeom>
                      <a:solidFill>
                        <a:srgbClr val="7777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0A1DD3" id="Rechthoek 2" o:spid="_x0000_s1026" style="width:3.1pt;height: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" fillcolor="#777" stroked="f">
              <w10:anchorlock/>
            </v:rect>
          </w:pict>
        </mc:Fallback>
      </mc:AlternateContent>
    </w:r>
    <w:r w:rsidRPr="00E4396E">
      <w:rPr>
        <w:color w:val="000000"/>
        <w:szCs w:val="16"/>
      </w:rPr>
      <w:t xml:space="preserve">   </w:t>
    </w:r>
    <w:r w:rsidRPr="00E4396E">
      <w:rPr>
        <w:color w:val="000000"/>
        <w:szCs w:val="16"/>
      </w:rPr>
      <w:fldChar w:fldCharType="begin"/>
    </w:r>
    <w:r w:rsidRPr="00E4396E">
      <w:rPr>
        <w:color w:val="000000"/>
        <w:szCs w:val="16"/>
      </w:rPr>
      <w:instrText xml:space="preserve"> REF  datum  \* CHARFORMAT  \* MERGEFORMAT </w:instrText>
    </w:r>
    <w:r w:rsidRPr="00E4396E">
      <w:rPr>
        <w:color w:val="000000"/>
        <w:szCs w:val="16"/>
      </w:rPr>
      <w:fldChar w:fldCharType="separate"/>
    </w:r>
    <w:sdt>
      <w:sdtPr>
        <w:rPr>
          <w:rStyle w:val="Tekstvantijdelijkeaanduiding"/>
          <w:color w:val="000000"/>
        </w:rPr>
        <w:id w:val="3221501"/>
        <w:date w:fullDate="2013-11-19T00:00:00Z">
          <w:dateFormat w:val="dd-MM-yyyy"/>
          <w:lid w:val="nl-BE"/>
          <w:storeMappedDataAs w:val="dateTime"/>
          <w:calendar w:val="gregorian"/>
        </w:date>
      </w:sdtPr>
      <w:sdtEndPr>
        <w:rPr>
          <w:rStyle w:val="Tekstvantijdelijkeaanduiding"/>
          <w:color w:val="808080"/>
        </w:rPr>
      </w:sdtEndPr>
      <w:sdtContent>
        <w:r w:rsidRPr="00E4396E">
          <w:rPr>
            <w:rStyle w:val="Tekstvantijdelijkeaanduiding"/>
          </w:rPr>
          <w:t>19-11-2013</w:t>
        </w:r>
      </w:sdtContent>
    </w:sdt>
    <w:r w:rsidRPr="00E4396E">
      <w:rPr>
        <w:color w:val="00000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E33" w:rsidRDefault="00871E33">
      <w:pPr>
        <w:spacing w:after="0" w:line="240" w:lineRule="auto"/>
      </w:pPr>
      <w:r>
        <w:separator/>
      </w:r>
    </w:p>
  </w:footnote>
  <w:footnote w:type="continuationSeparator" w:id="0">
    <w:p w:rsidR="00871E33" w:rsidRDefault="00871E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823" w:rsidRDefault="00E4396E">
    <w:pPr>
      <w:pStyle w:val="Koptekst"/>
    </w:pPr>
    <w:r w:rsidRPr="008264B4">
      <w:rPr>
        <w:noProof/>
        <w:lang w:eastAsia="nl-BE"/>
      </w:rPr>
      <w:drawing>
        <wp:anchor distT="0" distB="0" distL="114300" distR="114300" simplePos="0" relativeHeight="251659264" behindDoc="1" locked="0" layoutInCell="1" allowOverlap="1" wp14:anchorId="4659CBF7" wp14:editId="7DF2942D">
          <wp:simplePos x="0" y="0"/>
          <wp:positionH relativeFrom="page">
            <wp:posOffset>686618</wp:posOffset>
          </wp:positionH>
          <wp:positionV relativeFrom="page">
            <wp:posOffset>431956</wp:posOffset>
          </wp:positionV>
          <wp:extent cx="2145426" cy="1018928"/>
          <wp:effectExtent l="19050" t="0" r="7224" b="0"/>
          <wp:wrapNone/>
          <wp:docPr id="1" name="Afbeelding 0" descr="ARTEV_lo_zonder_baseline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EV_lo_zonder_baseline_RGB.bmp"/>
                  <pic:cNvPicPr/>
                </pic:nvPicPr>
                <pic:blipFill>
                  <a:blip r:embed="rId1"/>
                  <a:stretch>
                    <a:fillRect/>
                  </a:stretch>
                </pic:blipFill>
                <pic:spPr>
                  <a:xfrm>
                    <a:off x="0" y="0"/>
                    <a:ext cx="2145426" cy="101892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96E"/>
    <w:rsid w:val="00010354"/>
    <w:rsid w:val="002338C8"/>
    <w:rsid w:val="00871E33"/>
    <w:rsid w:val="009F65EC"/>
    <w:rsid w:val="00BE3A2C"/>
    <w:rsid w:val="00E4396E"/>
    <w:rsid w:val="00FC03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2228C5-F8AB-44D9-A9FF-C755E111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E439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E4396E"/>
  </w:style>
  <w:style w:type="paragraph" w:styleId="Voettekst">
    <w:name w:val="footer"/>
    <w:basedOn w:val="Standaard"/>
    <w:link w:val="VoettekstChar"/>
    <w:uiPriority w:val="99"/>
    <w:semiHidden/>
    <w:unhideWhenUsed/>
    <w:rsid w:val="00E439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E4396E"/>
  </w:style>
  <w:style w:type="table" w:styleId="Tabelraster">
    <w:name w:val="Table Grid"/>
    <w:basedOn w:val="Standaardtabel"/>
    <w:uiPriority w:val="59"/>
    <w:rsid w:val="00E4396E"/>
    <w:pPr>
      <w:spacing w:after="0" w:line="240" w:lineRule="auto"/>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E439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1C5E0B402E467B8DD5718AC2B6968F"/>
        <w:category>
          <w:name w:val="Algemeen"/>
          <w:gallery w:val="placeholder"/>
        </w:category>
        <w:types>
          <w:type w:val="bbPlcHdr"/>
        </w:types>
        <w:behaviors>
          <w:behavior w:val="content"/>
        </w:behaviors>
        <w:guid w:val="{566DCE62-7162-4381-812F-E9B11398C5B4}"/>
      </w:docPartPr>
      <w:docPartBody>
        <w:p w:rsidR="00294548" w:rsidRDefault="00D26EF4" w:rsidP="00D26EF4">
          <w:pPr>
            <w:pStyle w:val="9E1C5E0B402E467B8DD5718AC2B6968F"/>
          </w:pPr>
          <w:r w:rsidRPr="006C3450">
            <w:rPr>
              <w:rStyle w:val="Tekstvantijdelijkeaanduiding"/>
            </w:rPr>
            <w:t>Klik hier als u tekst wilt invoeren.</w:t>
          </w:r>
        </w:p>
      </w:docPartBody>
    </w:docPart>
    <w:docPart>
      <w:docPartPr>
        <w:name w:val="18ED2C2FE6294CC596E3E6FC8527F393"/>
        <w:category>
          <w:name w:val="Algemeen"/>
          <w:gallery w:val="placeholder"/>
        </w:category>
        <w:types>
          <w:type w:val="bbPlcHdr"/>
        </w:types>
        <w:behaviors>
          <w:behavior w:val="content"/>
        </w:behaviors>
        <w:guid w:val="{2E80827E-E431-450A-B5D6-3029563E84BD}"/>
      </w:docPartPr>
      <w:docPartBody>
        <w:p w:rsidR="00294548" w:rsidRDefault="00D26EF4" w:rsidP="00D26EF4">
          <w:pPr>
            <w:pStyle w:val="18ED2C2FE6294CC596E3E6FC8527F393"/>
          </w:pPr>
          <w:r w:rsidRPr="00B5106A">
            <w:rPr>
              <w:rStyle w:val="Tekstvantijdelijkeaanduiding"/>
            </w:rPr>
            <w:t>Kies een item.</w:t>
          </w:r>
        </w:p>
      </w:docPartBody>
    </w:docPart>
    <w:docPart>
      <w:docPartPr>
        <w:name w:val="DCE8C986BBAA405CA410CD3860A03995"/>
        <w:category>
          <w:name w:val="Algemeen"/>
          <w:gallery w:val="placeholder"/>
        </w:category>
        <w:types>
          <w:type w:val="bbPlcHdr"/>
        </w:types>
        <w:behaviors>
          <w:behavior w:val="content"/>
        </w:behaviors>
        <w:guid w:val="{54AC6614-6B5B-4430-8415-E4D3AC415D03}"/>
      </w:docPartPr>
      <w:docPartBody>
        <w:p w:rsidR="00294548" w:rsidRDefault="00D26EF4" w:rsidP="00D26EF4">
          <w:pPr>
            <w:pStyle w:val="DCE8C986BBAA405CA410CD3860A03995"/>
          </w:pPr>
          <w:r>
            <w:rPr>
              <w:rStyle w:val="Tekstvantijdelijkeaanduiding"/>
            </w:rPr>
            <w:t>Specificaties</w:t>
          </w:r>
        </w:p>
      </w:docPartBody>
    </w:docPart>
    <w:docPart>
      <w:docPartPr>
        <w:name w:val="AD0C05D549394501B2F355FD62C3CA7D"/>
        <w:category>
          <w:name w:val="Algemeen"/>
          <w:gallery w:val="placeholder"/>
        </w:category>
        <w:types>
          <w:type w:val="bbPlcHdr"/>
        </w:types>
        <w:behaviors>
          <w:behavior w:val="content"/>
        </w:behaviors>
        <w:guid w:val="{0814BCEF-B3F8-4AD7-8408-31306A3FD969}"/>
      </w:docPartPr>
      <w:docPartBody>
        <w:p w:rsidR="00294548" w:rsidRDefault="00D26EF4" w:rsidP="00D26EF4">
          <w:pPr>
            <w:pStyle w:val="AD0C05D549394501B2F355FD62C3CA7D"/>
          </w:pPr>
          <w:r w:rsidRPr="00AB7292">
            <w:rPr>
              <w:rStyle w:val="Tekstvantijdelijkeaanduiding"/>
            </w:rPr>
            <w:t>datum</w:t>
          </w:r>
        </w:p>
      </w:docPartBody>
    </w:docPart>
    <w:docPart>
      <w:docPartPr>
        <w:name w:val="F760518594684E56AECFEAD272CB4D0A"/>
        <w:category>
          <w:name w:val="Algemeen"/>
          <w:gallery w:val="placeholder"/>
        </w:category>
        <w:types>
          <w:type w:val="bbPlcHdr"/>
        </w:types>
        <w:behaviors>
          <w:behavior w:val="content"/>
        </w:behaviors>
        <w:guid w:val="{51FA6099-160C-4042-B3D1-457E254D756E}"/>
      </w:docPartPr>
      <w:docPartBody>
        <w:p w:rsidR="00294548" w:rsidRDefault="00D26EF4" w:rsidP="00D26EF4">
          <w:pPr>
            <w:pStyle w:val="F760518594684E56AECFEAD272CB4D0A"/>
          </w:pPr>
          <w:r w:rsidRPr="00BA01F6">
            <w:rPr>
              <w:rStyle w:val="Tekstvantijdelijkeaanduiding"/>
              <w:color w:val="auto"/>
              <w:sz w:val="16"/>
              <w:szCs w:val="16"/>
            </w:rPr>
            <w:t>Aanwezig</w:t>
          </w:r>
        </w:p>
      </w:docPartBody>
    </w:docPart>
    <w:docPart>
      <w:docPartPr>
        <w:name w:val="7CB10E99946C426E8A3F26371E771CD6"/>
        <w:category>
          <w:name w:val="Algemeen"/>
          <w:gallery w:val="placeholder"/>
        </w:category>
        <w:types>
          <w:type w:val="bbPlcHdr"/>
        </w:types>
        <w:behaviors>
          <w:behavior w:val="content"/>
        </w:behaviors>
        <w:guid w:val="{0D0F65DB-6B51-4674-81C6-C2D74844C109}"/>
      </w:docPartPr>
      <w:docPartBody>
        <w:p w:rsidR="00294548" w:rsidRDefault="00D26EF4" w:rsidP="00D26EF4">
          <w:pPr>
            <w:pStyle w:val="7CB10E99946C426E8A3F26371E771CD6"/>
          </w:pPr>
          <w:r w:rsidRPr="00AB7292">
            <w:rPr>
              <w:rStyle w:val="Tekstvantijdelijkeaanduiding"/>
            </w:rPr>
            <w:t>Voornaam naam, Voornaam Naam</w:t>
          </w:r>
        </w:p>
      </w:docPartBody>
    </w:docPart>
    <w:docPart>
      <w:docPartPr>
        <w:name w:val="A1430D66CD1F470A9092A62701D693E4"/>
        <w:category>
          <w:name w:val="Algemeen"/>
          <w:gallery w:val="placeholder"/>
        </w:category>
        <w:types>
          <w:type w:val="bbPlcHdr"/>
        </w:types>
        <w:behaviors>
          <w:behavior w:val="content"/>
        </w:behaviors>
        <w:guid w:val="{797B1225-5357-4202-B376-D1B43FF72B8E}"/>
      </w:docPartPr>
      <w:docPartBody>
        <w:p w:rsidR="00294548" w:rsidRDefault="00D26EF4" w:rsidP="00D26EF4">
          <w:pPr>
            <w:pStyle w:val="A1430D66CD1F470A9092A62701D693E4"/>
          </w:pPr>
          <w:r w:rsidRPr="008B3823">
            <w:rPr>
              <w:rStyle w:val="Tekstvantijdelijkeaanduiding"/>
              <w:sz w:val="16"/>
              <w:szCs w:val="16"/>
            </w:rPr>
            <w:t>Verontschuldigd</w:t>
          </w:r>
        </w:p>
      </w:docPartBody>
    </w:docPart>
    <w:docPart>
      <w:docPartPr>
        <w:name w:val="52E4C04BA75E4885B14E34D9EC9C53C2"/>
        <w:category>
          <w:name w:val="Algemeen"/>
          <w:gallery w:val="placeholder"/>
        </w:category>
        <w:types>
          <w:type w:val="bbPlcHdr"/>
        </w:types>
        <w:behaviors>
          <w:behavior w:val="content"/>
        </w:behaviors>
        <w:guid w:val="{E7BDF752-C42D-46EE-8CFC-A5631B2DC387}"/>
      </w:docPartPr>
      <w:docPartBody>
        <w:p w:rsidR="00294548" w:rsidRDefault="00D26EF4" w:rsidP="00D26EF4">
          <w:pPr>
            <w:pStyle w:val="52E4C04BA75E4885B14E34D9EC9C53C2"/>
          </w:pPr>
          <w:r w:rsidRPr="00AB7292">
            <w:rPr>
              <w:rStyle w:val="Tekstvantijdelijkeaanduiding"/>
            </w:rPr>
            <w:t>Voornaam naam, Voornaam Naam</w:t>
          </w:r>
        </w:p>
      </w:docPartBody>
    </w:docPart>
    <w:docPart>
      <w:docPartPr>
        <w:name w:val="8479616938554F3B8DD3A00C62032CFB"/>
        <w:category>
          <w:name w:val="Algemeen"/>
          <w:gallery w:val="placeholder"/>
        </w:category>
        <w:types>
          <w:type w:val="bbPlcHdr"/>
        </w:types>
        <w:behaviors>
          <w:behavior w:val="content"/>
        </w:behaviors>
        <w:guid w:val="{7E863627-BDAC-4519-B542-23F0926632BC}"/>
      </w:docPartPr>
      <w:docPartBody>
        <w:p w:rsidR="00294548" w:rsidRDefault="00D26EF4" w:rsidP="00D26EF4">
          <w:pPr>
            <w:pStyle w:val="8479616938554F3B8DD3A00C62032CFB"/>
          </w:pPr>
          <w:r w:rsidRPr="008B3823">
            <w:rPr>
              <w:rStyle w:val="Tekstvantijdelijkeaanduiding"/>
              <w:sz w:val="16"/>
              <w:szCs w:val="16"/>
            </w:rPr>
            <w:t>Verslaggever</w:t>
          </w:r>
        </w:p>
      </w:docPartBody>
    </w:docPart>
    <w:docPart>
      <w:docPartPr>
        <w:name w:val="5F2BB71FE4864E978D2F0E0F6ADBE749"/>
        <w:category>
          <w:name w:val="Algemeen"/>
          <w:gallery w:val="placeholder"/>
        </w:category>
        <w:types>
          <w:type w:val="bbPlcHdr"/>
        </w:types>
        <w:behaviors>
          <w:behavior w:val="content"/>
        </w:behaviors>
        <w:guid w:val="{6AB5F739-5298-4A56-8B67-C8DD3FA4E638}"/>
      </w:docPartPr>
      <w:docPartBody>
        <w:p w:rsidR="00294548" w:rsidRDefault="00D26EF4" w:rsidP="00D26EF4">
          <w:pPr>
            <w:pStyle w:val="5F2BB71FE4864E978D2F0E0F6ADBE749"/>
          </w:pPr>
          <w:r w:rsidRPr="00AB7292">
            <w:rPr>
              <w:rStyle w:val="Tekstvantijdelijkeaanduiding"/>
            </w:rPr>
            <w:t>Voornaam naam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EF4"/>
    <w:rsid w:val="00294548"/>
    <w:rsid w:val="00397F14"/>
    <w:rsid w:val="00B843F4"/>
    <w:rsid w:val="00CD400A"/>
    <w:rsid w:val="00D26E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26EF4"/>
    <w:rPr>
      <w:color w:val="808080"/>
    </w:rPr>
  </w:style>
  <w:style w:type="paragraph" w:customStyle="1" w:styleId="9E1C5E0B402E467B8DD5718AC2B6968F">
    <w:name w:val="9E1C5E0B402E467B8DD5718AC2B6968F"/>
    <w:rsid w:val="00D26EF4"/>
  </w:style>
  <w:style w:type="paragraph" w:customStyle="1" w:styleId="18ED2C2FE6294CC596E3E6FC8527F393">
    <w:name w:val="18ED2C2FE6294CC596E3E6FC8527F393"/>
    <w:rsid w:val="00D26EF4"/>
  </w:style>
  <w:style w:type="paragraph" w:customStyle="1" w:styleId="DCE8C986BBAA405CA410CD3860A03995">
    <w:name w:val="DCE8C986BBAA405CA410CD3860A03995"/>
    <w:rsid w:val="00D26EF4"/>
  </w:style>
  <w:style w:type="paragraph" w:customStyle="1" w:styleId="AD0C05D549394501B2F355FD62C3CA7D">
    <w:name w:val="AD0C05D549394501B2F355FD62C3CA7D"/>
    <w:rsid w:val="00D26EF4"/>
  </w:style>
  <w:style w:type="paragraph" w:customStyle="1" w:styleId="F760518594684E56AECFEAD272CB4D0A">
    <w:name w:val="F760518594684E56AECFEAD272CB4D0A"/>
    <w:rsid w:val="00D26EF4"/>
  </w:style>
  <w:style w:type="paragraph" w:customStyle="1" w:styleId="7CB10E99946C426E8A3F26371E771CD6">
    <w:name w:val="7CB10E99946C426E8A3F26371E771CD6"/>
    <w:rsid w:val="00D26EF4"/>
  </w:style>
  <w:style w:type="paragraph" w:customStyle="1" w:styleId="A1430D66CD1F470A9092A62701D693E4">
    <w:name w:val="A1430D66CD1F470A9092A62701D693E4"/>
    <w:rsid w:val="00D26EF4"/>
  </w:style>
  <w:style w:type="paragraph" w:customStyle="1" w:styleId="52E4C04BA75E4885B14E34D9EC9C53C2">
    <w:name w:val="52E4C04BA75E4885B14E34D9EC9C53C2"/>
    <w:rsid w:val="00D26EF4"/>
  </w:style>
  <w:style w:type="paragraph" w:customStyle="1" w:styleId="8479616938554F3B8DD3A00C62032CFB">
    <w:name w:val="8479616938554F3B8DD3A00C62032CFB"/>
    <w:rsid w:val="00D26EF4"/>
  </w:style>
  <w:style w:type="paragraph" w:customStyle="1" w:styleId="5F2BB71FE4864E978D2F0E0F6ADBE749">
    <w:name w:val="5F2BB71FE4864E978D2F0E0F6ADBE749"/>
    <w:rsid w:val="00D26E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1086</Words>
  <Characters>5977</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Arteveldehogeschool</Company>
  <LinksUpToDate>false</LinksUpToDate>
  <CharactersWithSpaces>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Griet Christiaens</dc:creator>
  <cp:keywords/>
  <dc:description/>
  <cp:lastModifiedBy>Griet Christiaens</cp:lastModifiedBy>
  <cp:revision>4</cp:revision>
  <dcterms:created xsi:type="dcterms:W3CDTF">2014-05-20T09:28:00Z</dcterms:created>
  <dcterms:modified xsi:type="dcterms:W3CDTF">2014-05-20T09:47:00Z</dcterms:modified>
</cp:coreProperties>
</file>