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4936923"/>
        <w:lock w:val="contentLocked"/>
        <w:placeholder>
          <w:docPart w:val="DAF3B7CEED2F4284AC60415B09C94624"/>
        </w:placeholder>
        <w:group/>
      </w:sdtPr>
      <w:sdtEndPr>
        <w:rPr>
          <w:b w:val="0"/>
          <w:sz w:val="22"/>
          <w:szCs w:val="22"/>
        </w:rPr>
      </w:sdtEndPr>
      <w:sdtContent>
        <w:tbl>
          <w:tblPr>
            <w:tblStyle w:val="Tabelraster"/>
            <w:tblW w:w="1017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247"/>
            <w:gridCol w:w="1305"/>
            <w:gridCol w:w="7627"/>
          </w:tblGrid>
          <w:tr w:rsidR="00107C90" w:rsidTr="00415992">
            <w:trPr>
              <w:cantSplit/>
              <w:trHeight w:val="851"/>
            </w:trPr>
            <w:tc>
              <w:tcPr>
                <w:tcW w:w="1247" w:type="dxa"/>
              </w:tcPr>
              <w:p w:rsidR="00107C90" w:rsidRPr="00AB7292" w:rsidRDefault="00107C90" w:rsidP="0044739B">
                <w:pPr>
                  <w:spacing w:before="120" w:after="0" w:line="240" w:lineRule="exact"/>
                  <w:rPr>
                    <w:b/>
                    <w:sz w:val="28"/>
                    <w:szCs w:val="28"/>
                  </w:rPr>
                </w:pPr>
              </w:p>
            </w:tc>
            <w:bookmarkStart w:id="0" w:name="verslag"/>
            <w:tc>
              <w:tcPr>
                <w:tcW w:w="8932" w:type="dxa"/>
                <w:gridSpan w:val="2"/>
                <w:tcMar>
                  <w:top w:w="1418" w:type="dxa"/>
                </w:tcMar>
              </w:tcPr>
              <w:p w:rsidR="00107C90" w:rsidRPr="00DC47F1" w:rsidRDefault="000C525B" w:rsidP="00994FA0">
                <w:pPr>
                  <w:spacing w:before="120" w:after="0" w:line="240" w:lineRule="exact"/>
                  <w:rPr>
                    <w:b/>
                    <w:sz w:val="24"/>
                    <w:szCs w:val="24"/>
                  </w:rPr>
                </w:pPr>
                <w:sdt>
                  <w:sdtPr>
                    <w:rPr>
                      <w:b/>
                      <w:sz w:val="28"/>
                      <w:szCs w:val="28"/>
                    </w:rPr>
                    <w:id w:val="4936841"/>
                    <w:placeholder>
                      <w:docPart w:val="C2AD2167727543FB8F13AC5A0D7B6FB4"/>
                    </w:placeholder>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Content>
                    <w:proofErr w:type="spellStart"/>
                    <w:r w:rsidR="00A774F0">
                      <w:rPr>
                        <w:b/>
                        <w:sz w:val="28"/>
                        <w:szCs w:val="28"/>
                      </w:rPr>
                      <w:t>Interlevensbeschouwelijk</w:t>
                    </w:r>
                    <w:proofErr w:type="spellEnd"/>
                    <w:r w:rsidR="00A774F0">
                      <w:rPr>
                        <w:b/>
                        <w:sz w:val="28"/>
                        <w:szCs w:val="28"/>
                      </w:rPr>
                      <w:t xml:space="preserve"> spreken in de lagere school.</w:t>
                    </w:r>
                  </w:sdtContent>
                </w:sdt>
                <w:r w:rsidR="00E06F5F">
                  <w:rPr>
                    <w:b/>
                    <w:sz w:val="28"/>
                    <w:szCs w:val="28"/>
                  </w:rPr>
                  <w:t xml:space="preserve"> </w:t>
                </w:r>
                <w:sdt>
                  <w:sdtPr>
                    <w:rPr>
                      <w:b/>
                      <w:sz w:val="28"/>
                      <w:szCs w:val="28"/>
                    </w:rPr>
                    <w:id w:val="5499265"/>
                    <w:placeholder>
                      <w:docPart w:val="6CFAF55DDE2E47BC92F8B9B07B2601BC"/>
                    </w:placeholder>
                  </w:sdtPr>
                  <w:sdtContent>
                    <w:r w:rsidR="00A774F0">
                      <w:rPr>
                        <w:b/>
                        <w:sz w:val="28"/>
                        <w:szCs w:val="28"/>
                      </w:rPr>
                      <w:t xml:space="preserve"> PWO. </w:t>
                    </w:r>
                  </w:sdtContent>
                </w:sdt>
                <w:bookmarkEnd w:id="0"/>
              </w:p>
            </w:tc>
          </w:tr>
          <w:tr w:rsidR="00107C90" w:rsidTr="00107C90">
            <w:trPr>
              <w:cantSplit/>
              <w:trHeight w:val="240"/>
            </w:trPr>
            <w:tc>
              <w:tcPr>
                <w:tcW w:w="1247" w:type="dxa"/>
              </w:tcPr>
              <w:p w:rsidR="00107C90" w:rsidRDefault="00107C90" w:rsidP="00AB7292">
                <w:pPr>
                  <w:spacing w:after="120"/>
                  <w:rPr>
                    <w:sz w:val="16"/>
                    <w:szCs w:val="16"/>
                  </w:rPr>
                </w:pPr>
              </w:p>
            </w:tc>
            <w:tc>
              <w:tcPr>
                <w:tcW w:w="1305" w:type="dxa"/>
                <w:vAlign w:val="bottom"/>
              </w:tcPr>
              <w:p w:rsidR="00107C90" w:rsidRPr="00D054F3" w:rsidRDefault="00107C90" w:rsidP="00AB7292">
                <w:pPr>
                  <w:spacing w:after="120"/>
                  <w:rPr>
                    <w:sz w:val="16"/>
                    <w:szCs w:val="16"/>
                  </w:rPr>
                </w:pPr>
                <w:r>
                  <w:rPr>
                    <w:sz w:val="16"/>
                    <w:szCs w:val="16"/>
                  </w:rPr>
                  <w:t>Datum</w:t>
                </w:r>
              </w:p>
            </w:tc>
            <w:bookmarkStart w:id="1" w:name="datum" w:displacedByCustomXml="next"/>
            <w:sdt>
              <w:sdtPr>
                <w:id w:val="3579616"/>
                <w:placeholder>
                  <w:docPart w:val="7727C5F3AD784E63997FDEB04DD2512B"/>
                </w:placeholder>
                <w:date w:fullDate="2013-06-18T00:00:00Z">
                  <w:dateFormat w:val="dd-MM-yyyy"/>
                  <w:lid w:val="nl-BE"/>
                  <w:storeMappedDataAs w:val="dateTime"/>
                  <w:calendar w:val="gregorian"/>
                </w:date>
              </w:sdtPr>
              <w:sdtContent>
                <w:tc>
                  <w:tcPr>
                    <w:tcW w:w="7627" w:type="dxa"/>
                    <w:vAlign w:val="bottom"/>
                  </w:tcPr>
                  <w:p w:rsidR="00107C90" w:rsidRPr="00AB7292" w:rsidRDefault="00E30BD7" w:rsidP="00E30BD7">
                    <w:pPr>
                      <w:spacing w:after="120"/>
                    </w:pPr>
                    <w:r>
                      <w:rPr>
                        <w:lang w:val="nl-BE"/>
                      </w:rPr>
                      <w:t>18-06-2013</w:t>
                    </w:r>
                  </w:p>
                </w:tc>
              </w:sdtContent>
            </w:sdt>
            <w:bookmarkEnd w:id="1" w:displacedByCustomXml="prev"/>
          </w:tr>
          <w:tr w:rsidR="00107C90" w:rsidTr="00107C90">
            <w:trPr>
              <w:cantSplit/>
              <w:trHeight w:val="240"/>
            </w:trPr>
            <w:tc>
              <w:tcPr>
                <w:tcW w:w="1247" w:type="dxa"/>
              </w:tcPr>
              <w:p w:rsidR="00107C90" w:rsidRDefault="00107C90" w:rsidP="00AB7292">
                <w:pPr>
                  <w:spacing w:after="120"/>
                  <w:rPr>
                    <w:sz w:val="16"/>
                    <w:szCs w:val="16"/>
                  </w:rPr>
                </w:pPr>
              </w:p>
            </w:tc>
            <w:tc>
              <w:tcPr>
                <w:tcW w:w="1305" w:type="dxa"/>
                <w:vAlign w:val="bottom"/>
              </w:tcPr>
              <w:sdt>
                <w:sdtPr>
                  <w:rPr>
                    <w:color w:val="808080"/>
                    <w:sz w:val="16"/>
                    <w:szCs w:val="16"/>
                  </w:rPr>
                  <w:id w:val="4936884"/>
                  <w:placeholder>
                    <w:docPart w:val="8F61F643F29547E49CCC332260FD7FFF"/>
                  </w:placeholder>
                  <w:showingPlcHdr/>
                </w:sdtPr>
                <w:sdtContent>
                  <w:p w:rsidR="00107C90" w:rsidRPr="00D054F3" w:rsidRDefault="00BA01F6" w:rsidP="00BA01F6">
                    <w:pPr>
                      <w:spacing w:after="120"/>
                      <w:rPr>
                        <w:sz w:val="16"/>
                        <w:szCs w:val="16"/>
                      </w:rPr>
                    </w:pPr>
                    <w:r w:rsidRPr="00BA01F6">
                      <w:rPr>
                        <w:rStyle w:val="Tekstvantijdelijkeaanduiding"/>
                        <w:color w:val="auto"/>
                        <w:sz w:val="16"/>
                        <w:szCs w:val="16"/>
                      </w:rPr>
                      <w:t>Aanwezig</w:t>
                    </w:r>
                  </w:p>
                </w:sdtContent>
              </w:sdt>
            </w:tc>
            <w:sdt>
              <w:sdtPr>
                <w:id w:val="3579614"/>
                <w:placeholder>
                  <w:docPart w:val="137823B4D0F54FC2A53B928F078D66D4"/>
                </w:placeholder>
              </w:sdtPr>
              <w:sdtContent>
                <w:tc>
                  <w:tcPr>
                    <w:tcW w:w="7627" w:type="dxa"/>
                    <w:vAlign w:val="bottom"/>
                  </w:tcPr>
                  <w:p w:rsidR="00107C90" w:rsidRPr="00AB7292" w:rsidRDefault="00353524" w:rsidP="00D45516">
                    <w:pPr>
                      <w:spacing w:after="120"/>
                    </w:pPr>
                    <w:r>
                      <w:t xml:space="preserve"> </w:t>
                    </w:r>
                    <w:r w:rsidR="00D45516">
                      <w:t>X</w:t>
                    </w:r>
                    <w:r w:rsidR="00A774F0">
                      <w:t xml:space="preserve">, </w:t>
                    </w:r>
                    <w:r w:rsidR="009E0ED3">
                      <w:t xml:space="preserve">Marijke De Smet, </w:t>
                    </w:r>
                    <w:r w:rsidR="00A774F0">
                      <w:t>Gr</w:t>
                    </w:r>
                    <w:r w:rsidR="009E0ED3">
                      <w:t>iet Christiaens</w:t>
                    </w:r>
                  </w:p>
                </w:tc>
              </w:sdtContent>
            </w:sdt>
          </w:tr>
          <w:tr w:rsidR="00107C90" w:rsidTr="00107C90">
            <w:trPr>
              <w:cantSplit/>
              <w:trHeight w:val="240"/>
            </w:trPr>
            <w:tc>
              <w:tcPr>
                <w:tcW w:w="1247" w:type="dxa"/>
              </w:tcPr>
              <w:p w:rsidR="00107C90" w:rsidRDefault="00107C90" w:rsidP="00AB7292">
                <w:pPr>
                  <w:spacing w:after="120"/>
                  <w:rPr>
                    <w:sz w:val="16"/>
                    <w:szCs w:val="16"/>
                  </w:rPr>
                </w:pPr>
              </w:p>
            </w:tc>
            <w:tc>
              <w:tcPr>
                <w:tcW w:w="1305" w:type="dxa"/>
                <w:vAlign w:val="bottom"/>
              </w:tcPr>
              <w:sdt>
                <w:sdtPr>
                  <w:rPr>
                    <w:sz w:val="16"/>
                    <w:szCs w:val="16"/>
                  </w:rPr>
                  <w:id w:val="4936885"/>
                  <w:placeholder>
                    <w:docPart w:val="75E5216BEC6A4EF2BFF2E14C8B8F542D"/>
                  </w:placeholder>
                  <w:showingPlcHdr/>
                </w:sdtPr>
                <w:sdtContent>
                  <w:p w:rsidR="00107C90" w:rsidRDefault="008B3823" w:rsidP="008B3823">
                    <w:pPr>
                      <w:spacing w:after="120"/>
                      <w:rPr>
                        <w:sz w:val="16"/>
                        <w:szCs w:val="16"/>
                      </w:rPr>
                    </w:pPr>
                    <w:r w:rsidRPr="008B3823">
                      <w:rPr>
                        <w:rStyle w:val="Tekstvantijdelijkeaanduiding"/>
                        <w:color w:val="auto"/>
                        <w:sz w:val="16"/>
                        <w:szCs w:val="16"/>
                      </w:rPr>
                      <w:t>Verontschuldigd</w:t>
                    </w:r>
                  </w:p>
                </w:sdtContent>
              </w:sdt>
            </w:tc>
            <w:sdt>
              <w:sdtPr>
                <w:id w:val="658322"/>
                <w:placeholder>
                  <w:docPart w:val="58A8467E26C449CFA0BF22206EE53CDA"/>
                </w:placeholder>
              </w:sdtPr>
              <w:sdtContent>
                <w:tc>
                  <w:tcPr>
                    <w:tcW w:w="7627" w:type="dxa"/>
                    <w:vAlign w:val="bottom"/>
                  </w:tcPr>
                  <w:p w:rsidR="00107C90" w:rsidRPr="00AB7292" w:rsidRDefault="00353524" w:rsidP="00353524">
                    <w:pPr>
                      <w:spacing w:after="120"/>
                    </w:pPr>
                    <w:r>
                      <w:t xml:space="preserve"> </w:t>
                    </w:r>
                    <w:r w:rsidR="00A774F0">
                      <w:t>/</w:t>
                    </w:r>
                  </w:p>
                </w:tc>
              </w:sdtContent>
            </w:sdt>
          </w:tr>
          <w:tr w:rsidR="00107C90" w:rsidTr="00107C90">
            <w:trPr>
              <w:cantSplit/>
              <w:trHeight w:val="240"/>
            </w:trPr>
            <w:tc>
              <w:tcPr>
                <w:tcW w:w="1247" w:type="dxa"/>
              </w:tcPr>
              <w:p w:rsidR="00107C90" w:rsidRDefault="00107C90" w:rsidP="00D054F3">
                <w:pPr>
                  <w:spacing w:after="120"/>
                  <w:rPr>
                    <w:sz w:val="16"/>
                    <w:szCs w:val="16"/>
                  </w:rPr>
                </w:pPr>
              </w:p>
            </w:tc>
            <w:tc>
              <w:tcPr>
                <w:tcW w:w="1305" w:type="dxa"/>
                <w:vAlign w:val="bottom"/>
              </w:tcPr>
              <w:sdt>
                <w:sdtPr>
                  <w:rPr>
                    <w:sz w:val="16"/>
                    <w:szCs w:val="16"/>
                  </w:rPr>
                  <w:id w:val="4936886"/>
                  <w:placeholder>
                    <w:docPart w:val="8B09288EA6DC4BEA9FFE87FEC09568A1"/>
                  </w:placeholder>
                  <w:showingPlcHdr/>
                </w:sdtPr>
                <w:sdtContent>
                  <w:p w:rsidR="00107C90" w:rsidRDefault="008B3823" w:rsidP="008B3823">
                    <w:pPr>
                      <w:spacing w:after="120"/>
                      <w:rPr>
                        <w:sz w:val="16"/>
                        <w:szCs w:val="16"/>
                      </w:rPr>
                    </w:pPr>
                    <w:r w:rsidRPr="008B3823">
                      <w:rPr>
                        <w:rStyle w:val="Tekstvantijdelijkeaanduiding"/>
                        <w:color w:val="auto"/>
                        <w:sz w:val="16"/>
                        <w:szCs w:val="16"/>
                      </w:rPr>
                      <w:t>Verslaggever</w:t>
                    </w:r>
                  </w:p>
                </w:sdtContent>
              </w:sdt>
            </w:tc>
            <w:sdt>
              <w:sdtPr>
                <w:id w:val="3579615"/>
                <w:placeholder>
                  <w:docPart w:val="3B38B518A22D4407A9E205E4CB8122D8"/>
                </w:placeholder>
              </w:sdtPr>
              <w:sdtContent>
                <w:tc>
                  <w:tcPr>
                    <w:tcW w:w="7627" w:type="dxa"/>
                    <w:vAlign w:val="bottom"/>
                  </w:tcPr>
                  <w:p w:rsidR="00107C90" w:rsidRPr="00AB7292" w:rsidRDefault="009E0ED3" w:rsidP="009E0ED3">
                    <w:pPr>
                      <w:spacing w:after="120"/>
                    </w:pPr>
                    <w:r>
                      <w:t>Griet Christiaens</w:t>
                    </w:r>
                  </w:p>
                </w:tc>
              </w:sdtContent>
            </w:sdt>
          </w:tr>
        </w:tbl>
      </w:sdtContent>
    </w:sdt>
    <w:p w:rsidR="008B3823" w:rsidRDefault="008B3823" w:rsidP="00D41566">
      <w:bookmarkStart w:id="2" w:name="_GoBack"/>
      <w:bookmarkEnd w:id="2"/>
    </w:p>
    <w:p w:rsidR="009E0ED3" w:rsidRDefault="009E0ED3" w:rsidP="00D41566"/>
    <w:p w:rsidR="00E30BD7" w:rsidRPr="00E30BD7" w:rsidRDefault="00D45516" w:rsidP="00E30BD7">
      <w:pPr>
        <w:spacing w:after="200" w:line="276" w:lineRule="auto"/>
        <w:rPr>
          <w:rFonts w:ascii="Calibri" w:eastAsia="Calibri" w:hAnsi="Calibri" w:cs="Times New Roman"/>
          <w:lang w:val="nl-BE"/>
        </w:rPr>
      </w:pPr>
      <w:r>
        <w:rPr>
          <w:rFonts w:ascii="Calibri" w:eastAsia="Calibri" w:hAnsi="Calibri" w:cs="Times New Roman"/>
          <w:lang w:val="nl-BE"/>
        </w:rPr>
        <w:t xml:space="preserve">Beste X, </w:t>
      </w:r>
    </w:p>
    <w:p w:rsidR="00E30BD7" w:rsidRPr="00E30BD7" w:rsidRDefault="00E30BD7" w:rsidP="00D45516">
      <w:pPr>
        <w:spacing w:after="200" w:line="276" w:lineRule="auto"/>
        <w:jc w:val="both"/>
        <w:rPr>
          <w:rFonts w:ascii="Calibri" w:eastAsia="Calibri" w:hAnsi="Calibri" w:cs="Times New Roman"/>
          <w:lang w:val="nl-BE"/>
        </w:rPr>
      </w:pPr>
      <w:r w:rsidRPr="00E30BD7">
        <w:rPr>
          <w:rFonts w:ascii="Calibri" w:eastAsia="Calibri" w:hAnsi="Calibri" w:cs="Times New Roman"/>
          <w:lang w:val="nl-BE"/>
        </w:rPr>
        <w:t>Op 18 juni 2013 hadden wij een boeiend gesprek over levensbeschouwelijke gesprekken met kinderen. Jij vertelde vanuit je ervaringen met 10, 11 en 12-jarigen. We geven hier graag enkele gedachten van jou terug, zoals wij ze gehoord hebben. Wie weet, kan je er nog iets mee</w:t>
      </w:r>
      <w:r w:rsidR="005B63ED">
        <w:rPr>
          <w:rFonts w:ascii="Calibri" w:eastAsia="Calibri" w:hAnsi="Calibri" w:cs="Times New Roman"/>
          <w:lang w:val="nl-BE"/>
        </w:rPr>
        <w:t>.</w:t>
      </w:r>
    </w:p>
    <w:p w:rsidR="00E30BD7" w:rsidRPr="00E30BD7" w:rsidRDefault="00E30BD7" w:rsidP="00D45516">
      <w:pPr>
        <w:spacing w:after="200" w:line="276" w:lineRule="auto"/>
        <w:jc w:val="both"/>
        <w:rPr>
          <w:rFonts w:ascii="Calibri" w:eastAsia="Calibri" w:hAnsi="Calibri" w:cs="Times New Roman"/>
          <w:lang w:val="nl-BE"/>
        </w:rPr>
      </w:pPr>
      <w:r w:rsidRPr="00E30BD7">
        <w:rPr>
          <w:rFonts w:ascii="Calibri" w:eastAsia="Calibri" w:hAnsi="Calibri" w:cs="Times New Roman"/>
          <w:lang w:val="nl-BE"/>
        </w:rPr>
        <w:t xml:space="preserve">Vrij meteen </w:t>
      </w:r>
      <w:r w:rsidR="00D45516">
        <w:rPr>
          <w:rFonts w:ascii="Calibri" w:eastAsia="Calibri" w:hAnsi="Calibri" w:cs="Times New Roman"/>
          <w:lang w:val="nl-BE"/>
        </w:rPr>
        <w:t>X</w:t>
      </w:r>
      <w:r w:rsidRPr="00E30BD7">
        <w:rPr>
          <w:rFonts w:ascii="Calibri" w:eastAsia="Calibri" w:hAnsi="Calibri" w:cs="Times New Roman"/>
          <w:lang w:val="nl-BE"/>
        </w:rPr>
        <w:t xml:space="preserve">, kaderde je levensbeschouwing in een </w:t>
      </w:r>
      <w:r w:rsidRPr="00E30BD7">
        <w:rPr>
          <w:rFonts w:ascii="Calibri" w:eastAsia="Calibri" w:hAnsi="Calibri" w:cs="Times New Roman"/>
          <w:b/>
          <w:lang w:val="nl-BE"/>
        </w:rPr>
        <w:t>ruimer, cultureel-antropologisch perspectief</w:t>
      </w:r>
      <w:r w:rsidRPr="00E30BD7">
        <w:rPr>
          <w:rFonts w:ascii="Calibri" w:eastAsia="Calibri" w:hAnsi="Calibri" w:cs="Times New Roman"/>
          <w:lang w:val="nl-BE"/>
        </w:rPr>
        <w:t xml:space="preserve">: levensbeschouwingen zijn gegroeide ‘kaders’ of ‘systemen’ die al eeuwen vastleggen wat mensen waardevol vinden. Dat gebeurt door middel van verschillende beelden, rituelen, verhalen. </w:t>
      </w:r>
    </w:p>
    <w:p w:rsidR="00E30BD7" w:rsidRPr="00E30BD7" w:rsidRDefault="00E30BD7" w:rsidP="00D45516">
      <w:pPr>
        <w:spacing w:after="200" w:line="276" w:lineRule="auto"/>
        <w:jc w:val="both"/>
        <w:rPr>
          <w:rFonts w:ascii="Calibri" w:eastAsia="Calibri" w:hAnsi="Calibri" w:cs="Times New Roman"/>
          <w:lang w:val="nl-BE"/>
        </w:rPr>
      </w:pPr>
      <w:r w:rsidRPr="00E30BD7">
        <w:rPr>
          <w:rFonts w:ascii="Calibri" w:eastAsia="Calibri" w:hAnsi="Calibri" w:cs="Times New Roman"/>
          <w:lang w:val="nl-BE"/>
        </w:rPr>
        <w:t xml:space="preserve">Een tweede toegangspoort tot levensbeschouwing voor kinderen is voor jou de </w:t>
      </w:r>
      <w:r w:rsidRPr="00E30BD7">
        <w:rPr>
          <w:rFonts w:ascii="Calibri" w:eastAsia="Calibri" w:hAnsi="Calibri" w:cs="Times New Roman"/>
          <w:b/>
          <w:lang w:val="nl-BE"/>
        </w:rPr>
        <w:t>herkenbaarheid</w:t>
      </w:r>
      <w:r w:rsidRPr="00E30BD7">
        <w:rPr>
          <w:rFonts w:ascii="Calibri" w:eastAsia="Calibri" w:hAnsi="Calibri" w:cs="Times New Roman"/>
          <w:lang w:val="nl-BE"/>
        </w:rPr>
        <w:t xml:space="preserve">. </w:t>
      </w:r>
      <w:r w:rsidRPr="00E30BD7">
        <w:rPr>
          <w:rFonts w:ascii="Calibri" w:eastAsia="Calibri" w:hAnsi="Calibri" w:cs="Times New Roman"/>
          <w:b/>
          <w:lang w:val="nl-BE"/>
        </w:rPr>
        <w:t>Vanuit de ervaringen van de kinderen zelf</w:t>
      </w:r>
      <w:r w:rsidRPr="00E30BD7">
        <w:rPr>
          <w:rFonts w:ascii="Calibri" w:eastAsia="Calibri" w:hAnsi="Calibri" w:cs="Times New Roman"/>
          <w:lang w:val="nl-BE"/>
        </w:rPr>
        <w:t xml:space="preserve"> in de klas, thuis (vb. ervaringen met licht, met talenten, met samenwerken, respect voor materiaal, waarden in de klas, moeilijke keuzes maken)  werk je toe naar diepere betekenissen die die ervaringen in zich dragen (vb. ‘lichtbrengers’, parabel van de talenten, engel en duivel op de schouder). Klemtoon ligt op de </w:t>
      </w:r>
      <w:r w:rsidRPr="00E30BD7">
        <w:rPr>
          <w:rFonts w:ascii="Calibri" w:eastAsia="Calibri" w:hAnsi="Calibri" w:cs="Times New Roman"/>
          <w:b/>
          <w:lang w:val="nl-BE"/>
        </w:rPr>
        <w:t xml:space="preserve">waarden/deugden </w:t>
      </w:r>
      <w:r w:rsidRPr="00E30BD7">
        <w:rPr>
          <w:rFonts w:ascii="Calibri" w:eastAsia="Calibri" w:hAnsi="Calibri" w:cs="Times New Roman"/>
          <w:lang w:val="nl-BE"/>
        </w:rPr>
        <w:t>die ervaringen in zich dragen. Je verwees daar op het einde van het gesprek ook naar als je het had over het ‘deugdenboek’, een nieuw uitgewerkt project dat je wou uitproberen.</w:t>
      </w:r>
    </w:p>
    <w:p w:rsidR="00E30BD7" w:rsidRPr="00E30BD7" w:rsidRDefault="00E30BD7" w:rsidP="00D45516">
      <w:pPr>
        <w:spacing w:after="200" w:line="276" w:lineRule="auto"/>
        <w:jc w:val="both"/>
        <w:rPr>
          <w:rFonts w:ascii="Calibri" w:eastAsia="Calibri" w:hAnsi="Calibri" w:cs="Times New Roman"/>
          <w:lang w:val="nl-BE"/>
        </w:rPr>
      </w:pPr>
      <w:r w:rsidRPr="00E30BD7">
        <w:rPr>
          <w:rFonts w:ascii="Calibri" w:eastAsia="Calibri" w:hAnsi="Calibri" w:cs="Times New Roman"/>
          <w:lang w:val="nl-BE"/>
        </w:rPr>
        <w:t xml:space="preserve">Opvallend ook is je openheid naar </w:t>
      </w:r>
      <w:r w:rsidRPr="00E30BD7">
        <w:rPr>
          <w:rFonts w:ascii="Calibri" w:eastAsia="Calibri" w:hAnsi="Calibri" w:cs="Times New Roman"/>
          <w:b/>
          <w:lang w:val="nl-BE"/>
        </w:rPr>
        <w:t>verschillende tradities</w:t>
      </w:r>
      <w:r w:rsidRPr="00E30BD7">
        <w:rPr>
          <w:rFonts w:ascii="Calibri" w:eastAsia="Calibri" w:hAnsi="Calibri" w:cs="Times New Roman"/>
          <w:lang w:val="nl-BE"/>
        </w:rPr>
        <w:t xml:space="preserve"> toe. Je wil je niet beperken tot één traditie, maar de ervaringen van kinderen verbinden met verschillende wijsheden uit het verleden. Je gaf het voorbeeld van de poster in de klas waar de gulden regel in de verschillende tradities belicht werd. Daarbij besef je dat </w:t>
      </w:r>
      <w:r w:rsidRPr="00E30BD7">
        <w:rPr>
          <w:rFonts w:ascii="Calibri" w:eastAsia="Calibri" w:hAnsi="Calibri" w:cs="Times New Roman"/>
          <w:b/>
          <w:lang w:val="nl-BE"/>
        </w:rPr>
        <w:t>goede bronnen</w:t>
      </w:r>
      <w:r w:rsidRPr="00E30BD7">
        <w:rPr>
          <w:rFonts w:ascii="Calibri" w:eastAsia="Calibri" w:hAnsi="Calibri" w:cs="Times New Roman"/>
          <w:lang w:val="nl-BE"/>
        </w:rPr>
        <w:t xml:space="preserve"> onontbeerlijk zijn, aangezien we de andere tradities niet met de paplepel ingelepeld hebben gekregen. Je verwoordde dat je nog op zoek bent naar goede bronnen.</w:t>
      </w:r>
    </w:p>
    <w:p w:rsidR="00E30BD7" w:rsidRPr="00E30BD7" w:rsidRDefault="00E30BD7" w:rsidP="00D45516">
      <w:pPr>
        <w:spacing w:after="200" w:line="276" w:lineRule="auto"/>
        <w:jc w:val="both"/>
        <w:rPr>
          <w:rFonts w:ascii="Calibri" w:eastAsia="Calibri" w:hAnsi="Calibri" w:cs="Times New Roman"/>
          <w:lang w:val="nl-BE"/>
        </w:rPr>
      </w:pPr>
      <w:r w:rsidRPr="00E30BD7">
        <w:rPr>
          <w:rFonts w:ascii="Calibri" w:eastAsia="Calibri" w:hAnsi="Calibri" w:cs="Times New Roman"/>
          <w:lang w:val="nl-BE"/>
        </w:rPr>
        <w:t xml:space="preserve">Je focus ligt op wat de verschillende levensbeschouwingen bindt, eerder dan de (uiterlijke) verschillen. Het </w:t>
      </w:r>
      <w:r w:rsidRPr="00E30BD7">
        <w:rPr>
          <w:rFonts w:ascii="Calibri" w:eastAsia="Calibri" w:hAnsi="Calibri" w:cs="Times New Roman"/>
          <w:b/>
          <w:lang w:val="nl-BE"/>
        </w:rPr>
        <w:t>universele</w:t>
      </w:r>
      <w:r w:rsidRPr="00E30BD7">
        <w:rPr>
          <w:rFonts w:ascii="Calibri" w:eastAsia="Calibri" w:hAnsi="Calibri" w:cs="Times New Roman"/>
          <w:lang w:val="nl-BE"/>
        </w:rPr>
        <w:t xml:space="preserve"> dat de verschillende tradities overstijgt, vind je een belangrijke klemtoon. </w:t>
      </w:r>
    </w:p>
    <w:p w:rsidR="00E30BD7" w:rsidRPr="00E30BD7" w:rsidRDefault="00E30BD7" w:rsidP="00D45516">
      <w:pPr>
        <w:spacing w:after="200" w:line="276" w:lineRule="auto"/>
        <w:jc w:val="both"/>
        <w:rPr>
          <w:rFonts w:ascii="Calibri" w:eastAsia="Calibri" w:hAnsi="Calibri" w:cs="Times New Roman"/>
          <w:lang w:val="nl-BE"/>
        </w:rPr>
      </w:pPr>
      <w:r w:rsidRPr="00E30BD7">
        <w:rPr>
          <w:rFonts w:ascii="Calibri" w:eastAsia="Calibri" w:hAnsi="Calibri" w:cs="Times New Roman"/>
          <w:lang w:val="nl-BE"/>
        </w:rPr>
        <w:t xml:space="preserve">Je ervaring is dat kinderen de wereld van de school en de wereld van de moskee en thuis spontaan gescheiden houden. Maar dat ze, als je belangstelling toont voor hun levensbeschouwing, </w:t>
      </w:r>
      <w:r w:rsidRPr="00E30BD7">
        <w:rPr>
          <w:rFonts w:ascii="Calibri" w:eastAsia="Calibri" w:hAnsi="Calibri" w:cs="Times New Roman"/>
          <w:b/>
          <w:lang w:val="nl-BE"/>
        </w:rPr>
        <w:t>graag en op een serene manier willen vertellen</w:t>
      </w:r>
      <w:r w:rsidRPr="00E30BD7">
        <w:rPr>
          <w:rFonts w:ascii="Calibri" w:eastAsia="Calibri" w:hAnsi="Calibri" w:cs="Times New Roman"/>
          <w:lang w:val="nl-BE"/>
        </w:rPr>
        <w:t xml:space="preserve">, en dat ze </w:t>
      </w:r>
      <w:r w:rsidRPr="00E30BD7">
        <w:rPr>
          <w:rFonts w:ascii="Calibri" w:eastAsia="Calibri" w:hAnsi="Calibri" w:cs="Times New Roman"/>
          <w:b/>
          <w:lang w:val="nl-BE"/>
        </w:rPr>
        <w:t>geraakt zijn door die dimensie van het leven</w:t>
      </w:r>
      <w:r w:rsidRPr="00E30BD7">
        <w:rPr>
          <w:rFonts w:ascii="Calibri" w:eastAsia="Calibri" w:hAnsi="Calibri" w:cs="Times New Roman"/>
          <w:lang w:val="nl-BE"/>
        </w:rPr>
        <w:t xml:space="preserve">. </w:t>
      </w:r>
      <w:r w:rsidRPr="00E30BD7">
        <w:rPr>
          <w:rFonts w:ascii="Calibri" w:eastAsia="Calibri" w:hAnsi="Calibri" w:cs="Times New Roman"/>
          <w:lang w:val="nl-BE"/>
        </w:rPr>
        <w:lastRenderedPageBreak/>
        <w:t xml:space="preserve">Daarbij ondervind je dat kinderen blijven hangen bij het zichtbare of het uiterlijke van wat ze meemaken of zien op levensbeschouwelijk vlak en dat </w:t>
      </w:r>
      <w:r w:rsidRPr="00E30BD7">
        <w:rPr>
          <w:rFonts w:ascii="Calibri" w:eastAsia="Calibri" w:hAnsi="Calibri" w:cs="Times New Roman"/>
          <w:b/>
          <w:lang w:val="nl-BE"/>
        </w:rPr>
        <w:t>verdieping (betekenissen) van de leerkracht</w:t>
      </w:r>
      <w:r w:rsidRPr="00E30BD7">
        <w:rPr>
          <w:rFonts w:ascii="Calibri" w:eastAsia="Calibri" w:hAnsi="Calibri" w:cs="Times New Roman"/>
          <w:lang w:val="nl-BE"/>
        </w:rPr>
        <w:t xml:space="preserve"> moet komen. Tijdens het gesprek kwam je er bij dat je de leerlingen nog meer ervaringen van hun leven thuis en in de moskee wil laten delen, zodat je die wereld beter leert kennen.</w:t>
      </w:r>
    </w:p>
    <w:p w:rsidR="00E30BD7" w:rsidRPr="00E30BD7" w:rsidRDefault="00E30BD7" w:rsidP="00D45516">
      <w:pPr>
        <w:spacing w:after="200" w:line="276" w:lineRule="auto"/>
        <w:jc w:val="both"/>
        <w:rPr>
          <w:rFonts w:ascii="Calibri" w:eastAsia="Calibri" w:hAnsi="Calibri" w:cs="Times New Roman"/>
          <w:lang w:val="nl-BE"/>
        </w:rPr>
      </w:pPr>
      <w:r w:rsidRPr="00E30BD7">
        <w:rPr>
          <w:rFonts w:ascii="Calibri" w:eastAsia="Calibri" w:hAnsi="Calibri" w:cs="Times New Roman"/>
          <w:lang w:val="nl-BE"/>
        </w:rPr>
        <w:t xml:space="preserve">Er spreekt </w:t>
      </w:r>
      <w:r w:rsidRPr="00E30BD7">
        <w:rPr>
          <w:rFonts w:ascii="Calibri" w:eastAsia="Calibri" w:hAnsi="Calibri" w:cs="Times New Roman"/>
          <w:b/>
          <w:lang w:val="nl-BE"/>
        </w:rPr>
        <w:t>veel respec</w:t>
      </w:r>
      <w:r w:rsidRPr="00E30BD7">
        <w:rPr>
          <w:rFonts w:ascii="Calibri" w:eastAsia="Calibri" w:hAnsi="Calibri" w:cs="Times New Roman"/>
          <w:lang w:val="nl-BE"/>
        </w:rPr>
        <w:t>t en voorzichtigheid uit de manier waarop je kinderen laat vertellen en jouw reacties hierop. Je wil rekening houden met hun groei, hun tempo. Je wil kinderen niet in conflict brengen door hun (letterlijke) zienswijze (vaak die van thuis of moskee) onbehoedzaam onderuit te halen. Je gaf aan dat een zijspoor volgen, door bijvoorbeeld een verhaal te nemen uit een voor de kinderen onbekende traditie, een optie is om toch te komen tot bepaalde inzichten, zoals het inzicht dat verhalen ‘gemaakt’ zijn met een bepaalde bedoeling. Dit zou een minder bedreigende manier van in gesprek gaan kunnen zijn.</w:t>
      </w:r>
    </w:p>
    <w:p w:rsidR="00E30BD7" w:rsidRPr="00E30BD7" w:rsidRDefault="00E30BD7" w:rsidP="00D45516">
      <w:pPr>
        <w:spacing w:after="200" w:line="276" w:lineRule="auto"/>
        <w:jc w:val="both"/>
        <w:rPr>
          <w:rFonts w:ascii="Calibri" w:eastAsia="Calibri" w:hAnsi="Calibri" w:cs="Times New Roman"/>
          <w:lang w:val="nl-BE"/>
        </w:rPr>
      </w:pPr>
      <w:r w:rsidRPr="00E30BD7">
        <w:rPr>
          <w:rFonts w:ascii="Calibri" w:eastAsia="Calibri" w:hAnsi="Calibri" w:cs="Times New Roman"/>
          <w:lang w:val="nl-BE"/>
        </w:rPr>
        <w:t xml:space="preserve">Je vindt het belangrijk dat kinderen </w:t>
      </w:r>
      <w:r w:rsidRPr="00E30BD7">
        <w:rPr>
          <w:rFonts w:ascii="Calibri" w:eastAsia="Calibri" w:hAnsi="Calibri" w:cs="Times New Roman"/>
          <w:b/>
          <w:lang w:val="nl-BE"/>
        </w:rPr>
        <w:t>gevoelig zijn/blijven</w:t>
      </w:r>
      <w:r w:rsidRPr="00E30BD7">
        <w:rPr>
          <w:rFonts w:ascii="Calibri" w:eastAsia="Calibri" w:hAnsi="Calibri" w:cs="Times New Roman"/>
          <w:lang w:val="nl-BE"/>
        </w:rPr>
        <w:t xml:space="preserve"> voor geloofsvragen en verschillende –antwoorden (naast de wetenschapsvragen). Je vindt het ook belangrijk dat ze voldoende </w:t>
      </w:r>
      <w:r w:rsidRPr="00E30BD7">
        <w:rPr>
          <w:rFonts w:ascii="Calibri" w:eastAsia="Calibri" w:hAnsi="Calibri" w:cs="Times New Roman"/>
          <w:b/>
          <w:lang w:val="nl-BE"/>
        </w:rPr>
        <w:t>gewapend</w:t>
      </w:r>
      <w:r w:rsidRPr="00E30BD7">
        <w:rPr>
          <w:rFonts w:ascii="Calibri" w:eastAsia="Calibri" w:hAnsi="Calibri" w:cs="Times New Roman"/>
          <w:lang w:val="nl-BE"/>
        </w:rPr>
        <w:t xml:space="preserve"> zijn, mondig zijn in geloofszaken, dat ze voldoende weten en over goede bronnen beschikken.</w:t>
      </w:r>
    </w:p>
    <w:p w:rsidR="00E30BD7" w:rsidRPr="00E30BD7" w:rsidRDefault="00E30BD7" w:rsidP="00D45516">
      <w:pPr>
        <w:spacing w:after="200" w:line="276" w:lineRule="auto"/>
        <w:jc w:val="both"/>
        <w:rPr>
          <w:rFonts w:ascii="Calibri" w:eastAsia="Calibri" w:hAnsi="Calibri" w:cs="Times New Roman"/>
          <w:lang w:val="nl-BE"/>
        </w:rPr>
      </w:pPr>
      <w:r w:rsidRPr="00E30BD7">
        <w:rPr>
          <w:rFonts w:ascii="Calibri" w:eastAsia="Calibri" w:hAnsi="Calibri" w:cs="Times New Roman"/>
          <w:lang w:val="nl-BE"/>
        </w:rPr>
        <w:t xml:space="preserve">In je verhaal hoorden we ook je vraag naar een </w:t>
      </w:r>
      <w:r w:rsidRPr="00E30BD7">
        <w:rPr>
          <w:rFonts w:ascii="Calibri" w:eastAsia="Calibri" w:hAnsi="Calibri" w:cs="Times New Roman"/>
          <w:b/>
          <w:lang w:val="nl-BE"/>
        </w:rPr>
        <w:t>draagvlak</w:t>
      </w:r>
      <w:r w:rsidRPr="00E30BD7">
        <w:rPr>
          <w:rFonts w:ascii="Calibri" w:eastAsia="Calibri" w:hAnsi="Calibri" w:cs="Times New Roman"/>
          <w:lang w:val="nl-BE"/>
        </w:rPr>
        <w:t xml:space="preserve"> om het vak te geven. Daarbij had je het zowel over het volledige leerkrachtenkorps (samen een weg zoeken in de plaats van ieder op zichzelf) als over samen</w:t>
      </w:r>
      <w:r w:rsidR="005B63ED">
        <w:rPr>
          <w:rFonts w:ascii="Calibri" w:eastAsia="Calibri" w:hAnsi="Calibri" w:cs="Times New Roman"/>
          <w:lang w:val="nl-BE"/>
        </w:rPr>
        <w:t>werking met je directe parallel</w:t>
      </w:r>
      <w:r w:rsidRPr="00E30BD7">
        <w:rPr>
          <w:rFonts w:ascii="Calibri" w:eastAsia="Calibri" w:hAnsi="Calibri" w:cs="Times New Roman"/>
          <w:lang w:val="nl-BE"/>
        </w:rPr>
        <w:t xml:space="preserve">collega. Je wil de uitdaging aangaan om bij de verschillende thema’s die in </w:t>
      </w:r>
      <w:proofErr w:type="spellStart"/>
      <w:r w:rsidRPr="00E30BD7">
        <w:rPr>
          <w:rFonts w:ascii="Calibri" w:eastAsia="Calibri" w:hAnsi="Calibri" w:cs="Times New Roman"/>
          <w:lang w:val="nl-BE"/>
        </w:rPr>
        <w:t>wero</w:t>
      </w:r>
      <w:proofErr w:type="spellEnd"/>
      <w:r w:rsidRPr="00E30BD7">
        <w:rPr>
          <w:rFonts w:ascii="Calibri" w:eastAsia="Calibri" w:hAnsi="Calibri" w:cs="Times New Roman"/>
          <w:lang w:val="nl-BE"/>
        </w:rPr>
        <w:t xml:space="preserve"> aan bod komen de levensbeschouwelijke component te zoeken en te verkennen met kinderen.</w:t>
      </w:r>
    </w:p>
    <w:p w:rsidR="00E30BD7" w:rsidRPr="00E30BD7" w:rsidRDefault="00D45516" w:rsidP="00D45516">
      <w:pPr>
        <w:spacing w:after="200" w:line="276" w:lineRule="auto"/>
        <w:jc w:val="both"/>
        <w:rPr>
          <w:rFonts w:ascii="Calibri" w:eastAsia="Calibri" w:hAnsi="Calibri" w:cs="Times New Roman"/>
          <w:lang w:val="nl-BE"/>
        </w:rPr>
      </w:pPr>
      <w:r>
        <w:rPr>
          <w:rFonts w:ascii="Calibri" w:eastAsia="Calibri" w:hAnsi="Calibri" w:cs="Times New Roman"/>
          <w:lang w:val="nl-BE"/>
        </w:rPr>
        <w:t>X</w:t>
      </w:r>
      <w:r w:rsidR="00E30BD7" w:rsidRPr="00E30BD7">
        <w:rPr>
          <w:rFonts w:ascii="Calibri" w:eastAsia="Calibri" w:hAnsi="Calibri" w:cs="Times New Roman"/>
          <w:lang w:val="nl-BE"/>
        </w:rPr>
        <w:t xml:space="preserve">, </w:t>
      </w:r>
      <w:r>
        <w:rPr>
          <w:rFonts w:ascii="Calibri" w:eastAsia="Calibri" w:hAnsi="Calibri" w:cs="Times New Roman"/>
          <w:lang w:val="nl-BE"/>
        </w:rPr>
        <w:t>w</w:t>
      </w:r>
      <w:r w:rsidR="00E30BD7" w:rsidRPr="00E30BD7">
        <w:rPr>
          <w:rFonts w:ascii="Calibri" w:eastAsia="Calibri" w:hAnsi="Calibri" w:cs="Times New Roman"/>
          <w:lang w:val="nl-BE"/>
        </w:rPr>
        <w:t>e haalden al aan dat ‘deugden’ voor jou een belangrijke opstap zijn voor de lessen levensbeschouwing. Mooi dat je het gesprek dan ook zo eindigt: ‘geloofsopvoeding heeft te maken met wat deugd doet in het leven’.</w:t>
      </w:r>
    </w:p>
    <w:p w:rsidR="00EB6E7C" w:rsidRDefault="00EB6E7C" w:rsidP="00D41566"/>
    <w:p w:rsidR="009E0ED3" w:rsidRDefault="009E0ED3" w:rsidP="00D41566"/>
    <w:sectPr w:rsidR="009E0ED3" w:rsidSect="00996118">
      <w:footerReference w:type="default" r:id="rId8"/>
      <w:headerReference w:type="first" r:id="rId9"/>
      <w:footerReference w:type="first" r:id="rId10"/>
      <w:pgSz w:w="11906" w:h="16838" w:code="9"/>
      <w:pgMar w:top="1361" w:right="1134" w:bottom="1361" w:left="187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9CC" w:rsidRPr="0072717F" w:rsidRDefault="003249CC" w:rsidP="0072717F">
      <w:pPr>
        <w:pBdr>
          <w:top w:val="single" w:sz="2" w:space="1" w:color="auto"/>
        </w:pBdr>
        <w:spacing w:after="0" w:line="120" w:lineRule="atLeast"/>
        <w:rPr>
          <w:sz w:val="10"/>
          <w:szCs w:val="10"/>
        </w:rPr>
      </w:pPr>
    </w:p>
  </w:endnote>
  <w:endnote w:type="continuationSeparator" w:id="0">
    <w:p w:rsidR="003249CC" w:rsidRPr="0072717F" w:rsidRDefault="003249CC" w:rsidP="0072717F">
      <w:pPr>
        <w:pBdr>
          <w:top w:val="single" w:sz="2" w:space="1" w:color="auto"/>
        </w:pBdr>
        <w:spacing w:after="0" w:line="120" w:lineRule="atLeast"/>
        <w:rPr>
          <w:sz w:val="10"/>
          <w:szCs w:val="10"/>
        </w:rPr>
      </w:pPr>
    </w:p>
  </w:endnote>
  <w:endnote w:type="continuationNotice" w:id="1">
    <w:p w:rsidR="003249CC" w:rsidRPr="0072717F" w:rsidRDefault="003249CC" w:rsidP="0072717F">
      <w:pPr>
        <w:spacing w:after="0" w:line="120" w:lineRule="atLeast"/>
        <w:rPr>
          <w:sz w:val="10"/>
          <w:szCs w:val="10"/>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23" w:rsidRPr="00353524" w:rsidRDefault="000C525B" w:rsidP="003468B3">
    <w:pPr>
      <w:pStyle w:val="Voettekst"/>
      <w:ind w:left="-794"/>
      <w:rPr>
        <w:color w:val="000000" w:themeColor="text1"/>
        <w:szCs w:val="16"/>
      </w:rPr>
    </w:pPr>
    <w:r w:rsidRPr="00353524">
      <w:rPr>
        <w:color w:val="000000" w:themeColor="text1"/>
        <w:szCs w:val="16"/>
      </w:rPr>
      <w:fldChar w:fldCharType="begin"/>
    </w:r>
    <w:r w:rsidR="008B3823" w:rsidRPr="00353524">
      <w:rPr>
        <w:color w:val="000000" w:themeColor="text1"/>
        <w:szCs w:val="16"/>
      </w:rPr>
      <w:instrText xml:space="preserve"> PAGE   \* MERGEFORMAT </w:instrText>
    </w:r>
    <w:r w:rsidRPr="00353524">
      <w:rPr>
        <w:color w:val="000000" w:themeColor="text1"/>
        <w:szCs w:val="16"/>
      </w:rPr>
      <w:fldChar w:fldCharType="separate"/>
    </w:r>
    <w:r w:rsidR="005B63ED">
      <w:rPr>
        <w:noProof/>
        <w:color w:val="000000" w:themeColor="text1"/>
        <w:szCs w:val="16"/>
      </w:rPr>
      <w:t>2</w:t>
    </w:r>
    <w:r w:rsidRPr="00353524">
      <w:rPr>
        <w:color w:val="000000" w:themeColor="text1"/>
        <w:szCs w:val="16"/>
      </w:rPr>
      <w:fldChar w:fldCharType="end"/>
    </w:r>
    <w:r w:rsidR="008B3823" w:rsidRPr="00353524">
      <w:rPr>
        <w:color w:val="000000" w:themeColor="text1"/>
        <w:szCs w:val="16"/>
      </w:rPr>
      <w:t xml:space="preserve"> / </w:t>
    </w:r>
    <w:fldSimple w:instr=" NUMPAGES   \* MERGEFORMAT ">
      <w:r w:rsidR="005B63ED" w:rsidRPr="005B63ED">
        <w:rPr>
          <w:noProof/>
          <w:color w:val="000000" w:themeColor="text1"/>
          <w:szCs w:val="16"/>
        </w:rPr>
        <w:t>2</w:t>
      </w:r>
    </w:fldSimple>
    <w:r w:rsidR="008B3823" w:rsidRPr="00353524">
      <w:rPr>
        <w:color w:val="000000" w:themeColor="text1"/>
        <w:szCs w:val="16"/>
      </w:rPr>
      <w:tab/>
    </w:r>
    <w:proofErr w:type="spellStart"/>
    <w:r w:rsidR="008B3823" w:rsidRPr="00353524">
      <w:rPr>
        <w:color w:val="000000" w:themeColor="text1"/>
        <w:szCs w:val="16"/>
      </w:rPr>
      <w:t>Arteveldehogeschool</w:t>
    </w:r>
    <w:proofErr w:type="spellEnd"/>
    <w:r w:rsidR="008B3823" w:rsidRPr="00353524">
      <w:rPr>
        <w:color w:val="000000" w:themeColor="text1"/>
        <w:szCs w:val="16"/>
      </w:rPr>
      <w:t xml:space="preserve">   </w:t>
    </w:r>
    <w:r>
      <w:rPr>
        <w:noProof/>
        <w:color w:val="000000" w:themeColor="text1"/>
        <w:szCs w:val="16"/>
        <w:lang w:val="nl-BE" w:eastAsia="nl-BE"/>
      </w:rPr>
    </w:r>
    <w:r w:rsidRPr="000C525B">
      <w:rPr>
        <w:noProof/>
        <w:color w:val="000000" w:themeColor="text1"/>
        <w:szCs w:val="16"/>
        <w:lang w:val="nl-BE" w:eastAsia="nl-BE"/>
      </w:rPr>
      <w:pict>
        <v:rect id="Rectangle 2" o:spid="_x0000_s4100" style="width:3.1pt;height:3.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" fillcolor="#777 [3215]" stroked="f">
          <w10:wrap type="none"/>
          <w10:anchorlock/>
        </v:rect>
      </w:pict>
    </w:r>
    <w:r w:rsidR="008B3823" w:rsidRPr="00353524">
      <w:rPr>
        <w:color w:val="000000" w:themeColor="text1"/>
        <w:szCs w:val="16"/>
      </w:rPr>
      <w:t xml:space="preserve">   </w:t>
    </w:r>
    <w:r w:rsidRPr="00353524">
      <w:rPr>
        <w:color w:val="000000" w:themeColor="text1"/>
        <w:szCs w:val="16"/>
      </w:rPr>
      <w:fldChar w:fldCharType="begin"/>
    </w:r>
    <w:r w:rsidR="008B3823" w:rsidRPr="00353524">
      <w:rPr>
        <w:color w:val="000000" w:themeColor="text1"/>
        <w:szCs w:val="16"/>
      </w:rPr>
      <w:instrText xml:space="preserve"> REF  verslag  \* CHARFORMAT  \* MERGEFORMAT </w:instrText>
    </w:r>
    <w:r w:rsidRPr="00353524">
      <w:rPr>
        <w:color w:val="000000" w:themeColor="text1"/>
        <w:szCs w:val="16"/>
      </w:rPr>
      <w:fldChar w:fldCharType="separate"/>
    </w:r>
    <w:sdt>
      <w:sdtPr>
        <w:rPr>
          <w:rStyle w:val="Tekstvantijdelijkeaanduiding"/>
          <w:color w:val="000000" w:themeColor="text1"/>
        </w:rPr>
        <w:id w:val="3221499"/>
        <w:placeholder>
          <w:docPart w:val="0029B7C8FBE245BAA9842530BEF9C074"/>
        </w:placeholder>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EndPr>
        <w:rPr>
          <w:rStyle w:val="Standaardalinea-lettertype"/>
          <w:szCs w:val="16"/>
        </w:rPr>
      </w:sdtEndPr>
      <w:sdtContent>
        <w:r w:rsidR="00A774F0">
          <w:rPr>
            <w:rStyle w:val="Tekstvantijdelijkeaanduiding"/>
            <w:color w:val="000000" w:themeColor="text1"/>
          </w:rPr>
          <w:t>LBS</w:t>
        </w:r>
      </w:sdtContent>
    </w:sdt>
    <w:r w:rsidR="005D61E5" w:rsidRPr="005D61E5">
      <w:rPr>
        <w:color w:val="000000" w:themeColor="text1"/>
        <w:szCs w:val="16"/>
      </w:rPr>
      <w:t xml:space="preserve"> </w:t>
    </w:r>
    <w:sdt>
      <w:sdtPr>
        <w:rPr>
          <w:color w:val="000000" w:themeColor="text1"/>
          <w:szCs w:val="16"/>
        </w:rPr>
        <w:id w:val="3221500"/>
        <w:placeholder>
          <w:docPart w:val="A95C3DCBABA6473C87166047789E912D"/>
        </w:placeholder>
      </w:sdtPr>
      <w:sdtContent>
        <w:r w:rsidR="00A774F0">
          <w:rPr>
            <w:color w:val="000000" w:themeColor="text1"/>
            <w:szCs w:val="16"/>
          </w:rPr>
          <w:t>PWO</w:t>
        </w:r>
      </w:sdtContent>
    </w:sdt>
    <w:r w:rsidRPr="00353524">
      <w:rPr>
        <w:color w:val="000000" w:themeColor="text1"/>
        <w:szCs w:val="16"/>
      </w:rPr>
      <w:fldChar w:fldCharType="end"/>
    </w:r>
    <w:r w:rsidR="008B3823" w:rsidRPr="00353524">
      <w:rPr>
        <w:color w:val="000000" w:themeColor="text1"/>
        <w:szCs w:val="16"/>
      </w:rPr>
      <w:t xml:space="preserve"> </w:t>
    </w:r>
    <w:r w:rsidR="00A774F0">
      <w:rPr>
        <w:color w:val="000000" w:themeColor="text1"/>
        <w:szCs w:val="16"/>
      </w:rPr>
      <w:t xml:space="preserve">  </w:t>
    </w:r>
    <w:r>
      <w:rPr>
        <w:noProof/>
        <w:color w:val="000000" w:themeColor="text1"/>
        <w:szCs w:val="16"/>
        <w:lang w:val="nl-BE" w:eastAsia="nl-BE"/>
      </w:rPr>
    </w:r>
    <w:r w:rsidRPr="000C525B">
      <w:rPr>
        <w:noProof/>
        <w:color w:val="000000" w:themeColor="text1"/>
        <w:szCs w:val="16"/>
        <w:lang w:val="nl-BE" w:eastAsia="nl-BE"/>
      </w:rPr>
      <w:pict>
        <v:rect id="Rectangle 1" o:spid="_x0000_s4099" style="width:3.1pt;height:3.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" fillcolor="#777 [3215]" stroked="f">
          <w10:wrap type="none"/>
          <w10:anchorlock/>
        </v:rect>
      </w:pict>
    </w:r>
    <w:r w:rsidR="008B3823" w:rsidRPr="00353524">
      <w:rPr>
        <w:color w:val="000000" w:themeColor="text1"/>
        <w:szCs w:val="16"/>
      </w:rPr>
      <w:t xml:space="preserve">   </w:t>
    </w:r>
    <w:r w:rsidRPr="00353524">
      <w:rPr>
        <w:color w:val="000000" w:themeColor="text1"/>
        <w:szCs w:val="16"/>
      </w:rPr>
      <w:fldChar w:fldCharType="begin"/>
    </w:r>
    <w:r w:rsidR="008B3823" w:rsidRPr="00353524">
      <w:rPr>
        <w:color w:val="000000" w:themeColor="text1"/>
        <w:szCs w:val="16"/>
      </w:rPr>
      <w:instrText xml:space="preserve"> REF  datum  \* CHARFORMAT  \* MERGEFORMAT </w:instrText>
    </w:r>
    <w:r w:rsidRPr="00353524">
      <w:rPr>
        <w:color w:val="000000" w:themeColor="text1"/>
        <w:szCs w:val="16"/>
      </w:rPr>
      <w:fldChar w:fldCharType="separate"/>
    </w:r>
    <w:sdt>
      <w:sdtPr>
        <w:rPr>
          <w:rStyle w:val="Tekstvantijdelijkeaanduiding"/>
          <w:color w:val="000000" w:themeColor="text1"/>
        </w:rPr>
        <w:id w:val="3221501"/>
        <w:placeholder>
          <w:docPart w:val="4575928DDC56445ABCB947ACE4A9C695"/>
        </w:placeholder>
        <w:date w:fullDate="2013-11-18T00:00:00Z">
          <w:dateFormat w:val="dd-MM-yyyy"/>
          <w:lid w:val="nl-BE"/>
          <w:storeMappedDataAs w:val="dateTime"/>
          <w:calendar w:val="gregorian"/>
        </w:date>
      </w:sdtPr>
      <w:sdtContent>
        <w:r w:rsidR="004F3FB7">
          <w:rPr>
            <w:rStyle w:val="Tekstvantijdelijkeaanduiding"/>
            <w:color w:val="000000" w:themeColor="text1"/>
            <w:lang w:val="nl-BE"/>
          </w:rPr>
          <w:t>18-11-2013</w:t>
        </w:r>
      </w:sdtContent>
    </w:sdt>
    <w:r w:rsidRPr="00353524">
      <w:rPr>
        <w:color w:val="000000" w:themeColor="text1"/>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FB7" w:rsidRDefault="000C525B">
    <w:pPr>
      <w:pStyle w:val="Voettekst"/>
    </w:pPr>
    <w:r w:rsidRPr="00353524">
      <w:rPr>
        <w:color w:val="000000" w:themeColor="text1"/>
        <w:szCs w:val="16"/>
      </w:rPr>
      <w:fldChar w:fldCharType="begin"/>
    </w:r>
    <w:r w:rsidR="004F3FB7" w:rsidRPr="00353524">
      <w:rPr>
        <w:color w:val="000000" w:themeColor="text1"/>
        <w:szCs w:val="16"/>
      </w:rPr>
      <w:instrText xml:space="preserve"> PAGE   \* MERGEFORMAT </w:instrText>
    </w:r>
    <w:r w:rsidRPr="00353524">
      <w:rPr>
        <w:color w:val="000000" w:themeColor="text1"/>
        <w:szCs w:val="16"/>
      </w:rPr>
      <w:fldChar w:fldCharType="separate"/>
    </w:r>
    <w:r w:rsidR="005B63ED">
      <w:rPr>
        <w:noProof/>
        <w:color w:val="000000" w:themeColor="text1"/>
        <w:szCs w:val="16"/>
      </w:rPr>
      <w:t>1</w:t>
    </w:r>
    <w:r w:rsidRPr="00353524">
      <w:rPr>
        <w:color w:val="000000" w:themeColor="text1"/>
        <w:szCs w:val="16"/>
      </w:rPr>
      <w:fldChar w:fldCharType="end"/>
    </w:r>
    <w:r w:rsidR="004F3FB7" w:rsidRPr="00353524">
      <w:rPr>
        <w:color w:val="000000" w:themeColor="text1"/>
        <w:szCs w:val="16"/>
      </w:rPr>
      <w:t xml:space="preserve"> / </w:t>
    </w:r>
    <w:fldSimple w:instr=" NUMPAGES   \* MERGEFORMAT ">
      <w:r w:rsidR="005B63ED" w:rsidRPr="005B63ED">
        <w:rPr>
          <w:noProof/>
          <w:color w:val="000000" w:themeColor="text1"/>
          <w:szCs w:val="16"/>
        </w:rPr>
        <w:t>2</w:t>
      </w:r>
    </w:fldSimple>
    <w:r w:rsidR="004F3FB7" w:rsidRPr="00353524">
      <w:rPr>
        <w:color w:val="000000" w:themeColor="text1"/>
        <w:szCs w:val="16"/>
      </w:rPr>
      <w:tab/>
    </w:r>
    <w:proofErr w:type="spellStart"/>
    <w:r w:rsidR="004F3FB7" w:rsidRPr="00353524">
      <w:rPr>
        <w:color w:val="000000" w:themeColor="text1"/>
        <w:szCs w:val="16"/>
      </w:rPr>
      <w:t>Arteveldehogeschool</w:t>
    </w:r>
    <w:proofErr w:type="spellEnd"/>
    <w:r w:rsidR="004F3FB7" w:rsidRPr="00353524">
      <w:rPr>
        <w:color w:val="000000" w:themeColor="text1"/>
        <w:szCs w:val="16"/>
      </w:rPr>
      <w:t xml:space="preserve">   </w:t>
    </w:r>
    <w:r w:rsidRPr="000C525B">
      <w:rPr>
        <w:noProof/>
        <w:color w:val="000000" w:themeColor="text1"/>
        <w:szCs w:val="16"/>
        <w:lang w:val="nl-BE" w:eastAsia="nl-BE"/>
      </w:rPr>
    </w:r>
    <w:r w:rsidRPr="000C525B">
      <w:rPr>
        <w:noProof/>
        <w:color w:val="000000" w:themeColor="text1"/>
        <w:szCs w:val="16"/>
        <w:lang w:val="nl-BE" w:eastAsia="nl-BE"/>
      </w:rPr>
      <w:pict>
        <v:rect id="Rechthoek 5" o:spid="_x0000_s4098" style="width:3.1pt;height:3.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" fillcolor="#777 [3215]" stroked="f">
          <w10:wrap type="none"/>
          <w10:anchorlock/>
        </v:rect>
      </w:pict>
    </w:r>
    <w:r w:rsidR="004F3FB7" w:rsidRPr="00353524">
      <w:rPr>
        <w:color w:val="000000" w:themeColor="text1"/>
        <w:szCs w:val="16"/>
      </w:rPr>
      <w:t xml:space="preserve">   </w:t>
    </w:r>
    <w:r w:rsidRPr="00353524">
      <w:rPr>
        <w:color w:val="000000" w:themeColor="text1"/>
        <w:szCs w:val="16"/>
      </w:rPr>
      <w:fldChar w:fldCharType="begin"/>
    </w:r>
    <w:r w:rsidR="004F3FB7" w:rsidRPr="00353524">
      <w:rPr>
        <w:color w:val="000000" w:themeColor="text1"/>
        <w:szCs w:val="16"/>
      </w:rPr>
      <w:instrText xml:space="preserve"> REF  verslag  \* CHARFORMAT  \* MERGEFORMAT </w:instrText>
    </w:r>
    <w:r w:rsidRPr="00353524">
      <w:rPr>
        <w:color w:val="000000" w:themeColor="text1"/>
        <w:szCs w:val="16"/>
      </w:rPr>
      <w:fldChar w:fldCharType="separate"/>
    </w:r>
    <w:sdt>
      <w:sdtPr>
        <w:rPr>
          <w:rStyle w:val="Tekstvantijdelijkeaanduiding"/>
          <w:color w:val="000000" w:themeColor="text1"/>
        </w:rPr>
        <w:id w:val="-1065260933"/>
        <w:placeholder>
          <w:docPart w:val="7EFA6652B45E4D28A00A3A52CC5CF6B9"/>
        </w:placeholder>
        <w:comboBox>
          <w:listItem w:value="Kies een item."/>
          <w:listItem w:displayText="AGENDA" w:value="AGENDA"/>
          <w:listItem w:displayText="GECORRIGEERD VERSLAG" w:value="GECORRIGEERD VERSLAG"/>
          <w:listItem w:displayText="NOTULEN" w:value="NOTULEN"/>
          <w:listItem w:displayText="ONTWERPVERSLAG" w:value="ONTWERPVERSLAG"/>
          <w:listItem w:displayText="VERSLAG" w:value="VERSLAG"/>
        </w:comboBox>
      </w:sdtPr>
      <w:sdtEndPr>
        <w:rPr>
          <w:rStyle w:val="Standaardalinea-lettertype"/>
          <w:szCs w:val="16"/>
        </w:rPr>
      </w:sdtEndPr>
      <w:sdtContent>
        <w:r w:rsidR="004F3FB7">
          <w:rPr>
            <w:rStyle w:val="Tekstvantijdelijkeaanduiding"/>
            <w:color w:val="000000" w:themeColor="text1"/>
          </w:rPr>
          <w:t>LBS</w:t>
        </w:r>
      </w:sdtContent>
    </w:sdt>
    <w:r w:rsidR="004F3FB7" w:rsidRPr="005D61E5">
      <w:rPr>
        <w:color w:val="000000" w:themeColor="text1"/>
        <w:szCs w:val="16"/>
      </w:rPr>
      <w:t xml:space="preserve"> </w:t>
    </w:r>
    <w:sdt>
      <w:sdtPr>
        <w:rPr>
          <w:color w:val="000000" w:themeColor="text1"/>
          <w:szCs w:val="16"/>
        </w:rPr>
        <w:id w:val="-1775316463"/>
        <w:placeholder>
          <w:docPart w:val="5D9A35DE3FCB4371A2824016B807EB3C"/>
        </w:placeholder>
      </w:sdtPr>
      <w:sdtContent>
        <w:r w:rsidR="004F3FB7">
          <w:rPr>
            <w:color w:val="000000" w:themeColor="text1"/>
            <w:szCs w:val="16"/>
          </w:rPr>
          <w:t>PWO</w:t>
        </w:r>
      </w:sdtContent>
    </w:sdt>
    <w:r w:rsidRPr="00353524">
      <w:rPr>
        <w:color w:val="000000" w:themeColor="text1"/>
        <w:szCs w:val="16"/>
      </w:rPr>
      <w:fldChar w:fldCharType="end"/>
    </w:r>
    <w:r w:rsidR="004F3FB7" w:rsidRPr="00353524">
      <w:rPr>
        <w:color w:val="000000" w:themeColor="text1"/>
        <w:szCs w:val="16"/>
      </w:rPr>
      <w:t xml:space="preserve"> </w:t>
    </w:r>
    <w:r w:rsidR="004F3FB7">
      <w:rPr>
        <w:color w:val="000000" w:themeColor="text1"/>
        <w:szCs w:val="16"/>
      </w:rPr>
      <w:t xml:space="preserve">  </w:t>
    </w:r>
    <w:r w:rsidRPr="000C525B">
      <w:rPr>
        <w:noProof/>
        <w:color w:val="000000" w:themeColor="text1"/>
        <w:szCs w:val="16"/>
        <w:lang w:val="nl-BE" w:eastAsia="nl-BE"/>
      </w:rPr>
    </w:r>
    <w:r w:rsidRPr="000C525B">
      <w:rPr>
        <w:noProof/>
        <w:color w:val="000000" w:themeColor="text1"/>
        <w:szCs w:val="16"/>
        <w:lang w:val="nl-BE" w:eastAsia="nl-BE"/>
      </w:rPr>
      <w:pict>
        <v:rect id="Rechthoek 4" o:spid="_x0000_s4097" style="width:3.1pt;height:3.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" fillcolor="#777 [3215]" stroked="f">
          <w10:wrap type="none"/>
          <w10:anchorlock/>
        </v:rect>
      </w:pict>
    </w:r>
    <w:r w:rsidR="004F3FB7" w:rsidRPr="00353524">
      <w:rPr>
        <w:color w:val="000000" w:themeColor="text1"/>
        <w:szCs w:val="16"/>
      </w:rPr>
      <w:t xml:space="preserve">   </w:t>
    </w:r>
    <w:r w:rsidRPr="00353524">
      <w:rPr>
        <w:color w:val="000000" w:themeColor="text1"/>
        <w:szCs w:val="16"/>
      </w:rPr>
      <w:fldChar w:fldCharType="begin"/>
    </w:r>
    <w:r w:rsidR="004F3FB7" w:rsidRPr="00353524">
      <w:rPr>
        <w:color w:val="000000" w:themeColor="text1"/>
        <w:szCs w:val="16"/>
      </w:rPr>
      <w:instrText xml:space="preserve"> REF  datum  \* CHARFORMAT  \* MERGEFORMAT </w:instrText>
    </w:r>
    <w:r w:rsidRPr="00353524">
      <w:rPr>
        <w:color w:val="000000" w:themeColor="text1"/>
        <w:szCs w:val="16"/>
      </w:rPr>
      <w:fldChar w:fldCharType="separate"/>
    </w:r>
    <w:sdt>
      <w:sdtPr>
        <w:rPr>
          <w:rStyle w:val="Tekstvantijdelijkeaanduiding"/>
          <w:color w:val="000000" w:themeColor="text1"/>
        </w:rPr>
        <w:id w:val="1028067487"/>
        <w:placeholder>
          <w:docPart w:val="C94D16D3BC5B4C668FD6E43158B27BDD"/>
        </w:placeholder>
        <w:date w:fullDate="2013-06-18T00:00:00Z">
          <w:dateFormat w:val="dd-MM-yyyy"/>
          <w:lid w:val="nl-BE"/>
          <w:storeMappedDataAs w:val="dateTime"/>
          <w:calendar w:val="gregorian"/>
        </w:date>
      </w:sdtPr>
      <w:sdtContent>
        <w:r w:rsidR="00E30BD7">
          <w:rPr>
            <w:rStyle w:val="Tekstvantijdelijkeaanduiding"/>
            <w:color w:val="000000" w:themeColor="text1"/>
            <w:lang w:val="nl-BE"/>
          </w:rPr>
          <w:t>18-06-2013</w:t>
        </w:r>
      </w:sdtContent>
    </w:sdt>
    <w:r w:rsidRPr="00353524">
      <w:rPr>
        <w:color w:val="000000" w:themeColor="text1"/>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9CC" w:rsidRPr="000D098C" w:rsidRDefault="003249CC" w:rsidP="000D098C">
      <w:pPr>
        <w:pBdr>
          <w:top w:val="single" w:sz="2" w:space="1" w:color="auto"/>
        </w:pBdr>
        <w:spacing w:after="0" w:line="120" w:lineRule="atLeast"/>
        <w:rPr>
          <w:sz w:val="10"/>
          <w:szCs w:val="10"/>
        </w:rPr>
      </w:pPr>
    </w:p>
  </w:footnote>
  <w:footnote w:type="continuationSeparator" w:id="0">
    <w:p w:rsidR="003249CC" w:rsidRPr="000D098C" w:rsidRDefault="003249CC" w:rsidP="000D098C">
      <w:pPr>
        <w:pBdr>
          <w:top w:val="single" w:sz="2" w:space="1" w:color="auto"/>
        </w:pBdr>
        <w:spacing w:after="0" w:line="120" w:lineRule="atLeast"/>
        <w:rPr>
          <w:sz w:val="10"/>
          <w:szCs w:val="10"/>
        </w:rPr>
      </w:pPr>
    </w:p>
  </w:footnote>
  <w:footnote w:type="continuationNotice" w:id="1">
    <w:p w:rsidR="003249CC" w:rsidRPr="000D098C" w:rsidRDefault="003249CC" w:rsidP="000D098C">
      <w:pPr>
        <w:spacing w:after="0" w:line="120" w:lineRule="atLeast"/>
        <w:rPr>
          <w:sz w:val="10"/>
          <w:szCs w:val="1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823" w:rsidRDefault="008B3823">
    <w:pPr>
      <w:pStyle w:val="Koptekst"/>
    </w:pPr>
    <w:r w:rsidRPr="008264B4">
      <w:rPr>
        <w:noProof/>
        <w:lang w:val="nl-BE" w:eastAsia="nl-BE"/>
      </w:rPr>
      <w:drawing>
        <wp:anchor distT="0" distB="0" distL="114300" distR="114300" simplePos="0" relativeHeight="251659264" behindDoc="1" locked="0" layoutInCell="1" allowOverlap="1">
          <wp:simplePos x="0" y="0"/>
          <wp:positionH relativeFrom="page">
            <wp:posOffset>686618</wp:posOffset>
          </wp:positionH>
          <wp:positionV relativeFrom="page">
            <wp:posOffset>431956</wp:posOffset>
          </wp:positionV>
          <wp:extent cx="2145426" cy="1018928"/>
          <wp:effectExtent l="19050" t="0" r="7224" b="0"/>
          <wp:wrapNone/>
          <wp:docPr id="1" name="Afbeelding 0" descr="ARTEV_lo_zonder_baselin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zonder_baseline_RGB.bmp"/>
                  <pic:cNvPicPr/>
                </pic:nvPicPr>
                <pic:blipFill>
                  <a:blip r:embed="rId1"/>
                  <a:stretch>
                    <a:fillRect/>
                  </a:stretch>
                </pic:blipFill>
                <pic:spPr>
                  <a:xfrm>
                    <a:off x="0" y="0"/>
                    <a:ext cx="2145426" cy="101892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7C810E4"/>
    <w:lvl w:ilvl="0">
      <w:start w:val="1"/>
      <w:numFmt w:val="decimal"/>
      <w:lvlText w:val="%1."/>
      <w:lvlJc w:val="left"/>
      <w:pPr>
        <w:tabs>
          <w:tab w:val="num" w:pos="1492"/>
        </w:tabs>
        <w:ind w:left="1492" w:hanging="360"/>
      </w:pPr>
    </w:lvl>
  </w:abstractNum>
  <w:abstractNum w:abstractNumId="1">
    <w:nsid w:val="FFFFFF7D"/>
    <w:multiLevelType w:val="singleLevel"/>
    <w:tmpl w:val="4C2CA146"/>
    <w:lvl w:ilvl="0">
      <w:start w:val="1"/>
      <w:numFmt w:val="decimal"/>
      <w:lvlText w:val="%1."/>
      <w:lvlJc w:val="left"/>
      <w:pPr>
        <w:tabs>
          <w:tab w:val="num" w:pos="1209"/>
        </w:tabs>
        <w:ind w:left="1209" w:hanging="360"/>
      </w:pPr>
    </w:lvl>
  </w:abstractNum>
  <w:abstractNum w:abstractNumId="2">
    <w:nsid w:val="FFFFFF7E"/>
    <w:multiLevelType w:val="singleLevel"/>
    <w:tmpl w:val="EEEC62F6"/>
    <w:lvl w:ilvl="0">
      <w:start w:val="1"/>
      <w:numFmt w:val="decimal"/>
      <w:lvlText w:val="%1."/>
      <w:lvlJc w:val="left"/>
      <w:pPr>
        <w:tabs>
          <w:tab w:val="num" w:pos="926"/>
        </w:tabs>
        <w:ind w:left="926" w:hanging="360"/>
      </w:pPr>
    </w:lvl>
  </w:abstractNum>
  <w:abstractNum w:abstractNumId="3">
    <w:nsid w:val="FFFFFF7F"/>
    <w:multiLevelType w:val="singleLevel"/>
    <w:tmpl w:val="E5F6CB6C"/>
    <w:lvl w:ilvl="0">
      <w:start w:val="1"/>
      <w:numFmt w:val="decimal"/>
      <w:lvlText w:val="%1."/>
      <w:lvlJc w:val="left"/>
      <w:pPr>
        <w:tabs>
          <w:tab w:val="num" w:pos="643"/>
        </w:tabs>
        <w:ind w:left="643" w:hanging="360"/>
      </w:pPr>
    </w:lvl>
  </w:abstractNum>
  <w:abstractNum w:abstractNumId="4">
    <w:nsid w:val="FFFFFF80"/>
    <w:multiLevelType w:val="singleLevel"/>
    <w:tmpl w:val="AB3464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B62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C046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784C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288654"/>
    <w:lvl w:ilvl="0">
      <w:start w:val="1"/>
      <w:numFmt w:val="decimal"/>
      <w:lvlText w:val="%1."/>
      <w:lvlJc w:val="left"/>
      <w:pPr>
        <w:tabs>
          <w:tab w:val="num" w:pos="360"/>
        </w:tabs>
        <w:ind w:left="360" w:hanging="360"/>
      </w:pPr>
    </w:lvl>
  </w:abstractNum>
  <w:abstractNum w:abstractNumId="9">
    <w:nsid w:val="FFFFFF89"/>
    <w:multiLevelType w:val="singleLevel"/>
    <w:tmpl w:val="550AB9DC"/>
    <w:lvl w:ilvl="0">
      <w:start w:val="1"/>
      <w:numFmt w:val="bullet"/>
      <w:lvlText w:val=""/>
      <w:lvlJc w:val="left"/>
      <w:pPr>
        <w:tabs>
          <w:tab w:val="num" w:pos="360"/>
        </w:tabs>
        <w:ind w:left="360" w:hanging="360"/>
      </w:pPr>
      <w:rPr>
        <w:rFonts w:ascii="Symbol" w:hAnsi="Symbol" w:hint="default"/>
      </w:rPr>
    </w:lvl>
  </w:abstractNum>
  <w:abstractNum w:abstractNumId="10">
    <w:nsid w:val="00881E13"/>
    <w:multiLevelType w:val="hybridMultilevel"/>
    <w:tmpl w:val="C9D0E968"/>
    <w:lvl w:ilvl="0" w:tplc="E2A46A18">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0DA62B3"/>
    <w:multiLevelType w:val="multilevel"/>
    <w:tmpl w:val="403EF408"/>
    <w:lvl w:ilvl="0">
      <w:start w:val="1"/>
      <w:numFmt w:val="decimal"/>
      <w:pStyle w:val="Kop1"/>
      <w:lvlText w:val="%1"/>
      <w:lvlJc w:val="left"/>
      <w:pPr>
        <w:ind w:left="3551" w:hanging="432"/>
      </w:pPr>
      <w:rPr>
        <w:rFonts w:hint="default"/>
      </w:rPr>
    </w:lvl>
    <w:lvl w:ilvl="1">
      <w:start w:val="1"/>
      <w:numFmt w:val="decimal"/>
      <w:pStyle w:val="Kop2"/>
      <w:lvlText w:val="%1.%2"/>
      <w:lvlJc w:val="left"/>
      <w:pPr>
        <w:ind w:left="576" w:hanging="576"/>
      </w:pPr>
      <w:rPr>
        <w:b w:val="0"/>
      </w:rPr>
    </w:lvl>
    <w:lvl w:ilvl="2">
      <w:start w:val="1"/>
      <w:numFmt w:val="decimal"/>
      <w:pStyle w:val="Kop3"/>
      <w:lvlText w:val="%1.%2.%3"/>
      <w:lvlJc w:val="left"/>
      <w:pPr>
        <w:ind w:left="720" w:hanging="720"/>
      </w:pPr>
      <w:rPr>
        <w:b w:val="0"/>
      </w:rPr>
    </w:lvl>
    <w:lvl w:ilvl="3">
      <w:start w:val="1"/>
      <w:numFmt w:val="decimal"/>
      <w:pStyle w:val="Kop4"/>
      <w:lvlText w:val="%1.%2.%3.%4"/>
      <w:lvlJc w:val="left"/>
      <w:pPr>
        <w:ind w:left="864" w:hanging="864"/>
      </w:pPr>
      <w:rPr>
        <w:b w:val="0"/>
        <w:i w:val="0"/>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nsid w:val="1DA21958"/>
    <w:multiLevelType w:val="multilevel"/>
    <w:tmpl w:val="124AE532"/>
    <w:lvl w:ilvl="0">
      <w:numFmt w:val="bullet"/>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13">
    <w:nsid w:val="1E363F4C"/>
    <w:multiLevelType w:val="hybridMultilevel"/>
    <w:tmpl w:val="FC4CBC54"/>
    <w:lvl w:ilvl="0" w:tplc="B52254DE">
      <w:numFmt w:val="bullet"/>
      <w:lvlText w:val="─"/>
      <w:lvlJc w:val="left"/>
      <w:pPr>
        <w:ind w:left="360" w:hanging="360"/>
      </w:pPr>
      <w:rPr>
        <w:rFonts w:ascii="Calibri" w:eastAsiaTheme="minorHAnsi" w:hAnsi="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EE6159C"/>
    <w:multiLevelType w:val="hybridMultilevel"/>
    <w:tmpl w:val="428EC874"/>
    <w:lvl w:ilvl="0" w:tplc="01A8E0A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12D63C7"/>
    <w:multiLevelType w:val="hybridMultilevel"/>
    <w:tmpl w:val="4BD8F098"/>
    <w:lvl w:ilvl="0" w:tplc="E2A46A1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25B13CBE"/>
    <w:multiLevelType w:val="hybridMultilevel"/>
    <w:tmpl w:val="B3B6C09C"/>
    <w:lvl w:ilvl="0" w:tplc="F7BCAAB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2FD11952"/>
    <w:multiLevelType w:val="hybridMultilevel"/>
    <w:tmpl w:val="358811F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3E3D7D37"/>
    <w:multiLevelType w:val="hybridMultilevel"/>
    <w:tmpl w:val="191230BA"/>
    <w:lvl w:ilvl="0" w:tplc="E2A46A1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403568AC"/>
    <w:multiLevelType w:val="multilevel"/>
    <w:tmpl w:val="7ED2E03A"/>
    <w:lvl w:ilvl="0">
      <w:numFmt w:val="bullet"/>
      <w:lvlText w:val="─"/>
      <w:lvlJc w:val="left"/>
      <w:pPr>
        <w:ind w:left="360" w:hanging="360"/>
      </w:pPr>
      <w:rPr>
        <w:rFonts w:ascii="Calibri" w:eastAsiaTheme="minorHAnsi" w:hAnsi="Calibri" w:hint="default"/>
      </w:rPr>
    </w:lvl>
    <w:lvl w:ilvl="1">
      <w:start w:va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Calibri" w:eastAsiaTheme="minorHAnsi" w:hAnsi="Calibri" w:cs="Calibri"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3A9661F"/>
    <w:multiLevelType w:val="hybridMultilevel"/>
    <w:tmpl w:val="8E18B530"/>
    <w:lvl w:ilvl="0" w:tplc="6D0845E6">
      <w:start w:val="1"/>
      <w:numFmt w:val="decimal"/>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21">
    <w:nsid w:val="4D805CAD"/>
    <w:multiLevelType w:val="hybridMultilevel"/>
    <w:tmpl w:val="2A148408"/>
    <w:lvl w:ilvl="0" w:tplc="05DC4294">
      <w:start w:val="1"/>
      <w:numFmt w:val="decimal"/>
      <w:lvlText w:val="%1."/>
      <w:lvlJc w:val="left"/>
      <w:pPr>
        <w:ind w:left="86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5526D15"/>
    <w:multiLevelType w:val="hybridMultilevel"/>
    <w:tmpl w:val="7C541C82"/>
    <w:lvl w:ilvl="0" w:tplc="E2A46A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1F40610"/>
    <w:multiLevelType w:val="hybridMultilevel"/>
    <w:tmpl w:val="9B22D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3B0196B"/>
    <w:multiLevelType w:val="hybridMultilevel"/>
    <w:tmpl w:val="AD74CA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nsid w:val="64281866"/>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5025D2A"/>
    <w:multiLevelType w:val="hybridMultilevel"/>
    <w:tmpl w:val="DA4AC84C"/>
    <w:lvl w:ilvl="0" w:tplc="B52254DE">
      <w:numFmt w:val="bullet"/>
      <w:lvlText w:val="─"/>
      <w:lvlJc w:val="left"/>
      <w:pPr>
        <w:ind w:left="360" w:hanging="360"/>
      </w:pPr>
      <w:rPr>
        <w:rFonts w:ascii="Calibri" w:eastAsiaTheme="minorHAns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73E7C5B"/>
    <w:multiLevelType w:val="multilevel"/>
    <w:tmpl w:val="FED6E73C"/>
    <w:lvl w:ilvl="0">
      <w:numFmt w:val="bullet"/>
      <w:pStyle w:val="Lijstalinea"/>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28">
    <w:nsid w:val="6BFF6B9D"/>
    <w:multiLevelType w:val="hybridMultilevel"/>
    <w:tmpl w:val="99B0844C"/>
    <w:lvl w:ilvl="0" w:tplc="5C7672F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D744081"/>
    <w:multiLevelType w:val="hybridMultilevel"/>
    <w:tmpl w:val="C6C27534"/>
    <w:lvl w:ilvl="0" w:tplc="E2A46A1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nsid w:val="74B47849"/>
    <w:multiLevelType w:val="multilevel"/>
    <w:tmpl w:val="124AE532"/>
    <w:lvl w:ilvl="0">
      <w:numFmt w:val="bullet"/>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31">
    <w:nsid w:val="76FD1C05"/>
    <w:multiLevelType w:val="multilevel"/>
    <w:tmpl w:val="124AE532"/>
    <w:lvl w:ilvl="0">
      <w:numFmt w:val="bullet"/>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abstractNum w:abstractNumId="32">
    <w:nsid w:val="7964477C"/>
    <w:multiLevelType w:val="hybridMultilevel"/>
    <w:tmpl w:val="E93A14B0"/>
    <w:lvl w:ilvl="0" w:tplc="5414DDC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7C51741C"/>
    <w:multiLevelType w:val="hybridMultilevel"/>
    <w:tmpl w:val="8E18B530"/>
    <w:lvl w:ilvl="0" w:tplc="6D0845E6">
      <w:start w:val="1"/>
      <w:numFmt w:val="decimal"/>
      <w:lvlText w:val="%1"/>
      <w:lvlJc w:val="left"/>
      <w:pPr>
        <w:ind w:left="862" w:hanging="360"/>
      </w:pPr>
      <w:rPr>
        <w:rFonts w:hint="default"/>
      </w:rPr>
    </w:lvl>
    <w:lvl w:ilvl="1" w:tplc="04130019" w:tentative="1">
      <w:start w:val="1"/>
      <w:numFmt w:val="lowerLetter"/>
      <w:lvlText w:val="%2."/>
      <w:lvlJc w:val="left"/>
      <w:pPr>
        <w:ind w:left="1582" w:hanging="360"/>
      </w:pPr>
    </w:lvl>
    <w:lvl w:ilvl="2" w:tplc="0413001B" w:tentative="1">
      <w:start w:val="1"/>
      <w:numFmt w:val="lowerRoman"/>
      <w:lvlText w:val="%3."/>
      <w:lvlJc w:val="right"/>
      <w:pPr>
        <w:ind w:left="2302" w:hanging="180"/>
      </w:pPr>
    </w:lvl>
    <w:lvl w:ilvl="3" w:tplc="0413000F" w:tentative="1">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34">
    <w:nsid w:val="7F9F41F1"/>
    <w:multiLevelType w:val="multilevel"/>
    <w:tmpl w:val="124AE532"/>
    <w:lvl w:ilvl="0">
      <w:numFmt w:val="bullet"/>
      <w:lvlText w:val="─"/>
      <w:lvlJc w:val="left"/>
      <w:pPr>
        <w:ind w:left="284" w:hanging="284"/>
      </w:pPr>
      <w:rPr>
        <w:rFonts w:ascii="Calibri" w:hAnsi="Calibri" w:hint="default"/>
      </w:rPr>
    </w:lvl>
    <w:lvl w:ilvl="1">
      <w:numFmt w:val="bullet"/>
      <w:lvlText w:val="─"/>
      <w:lvlJc w:val="left"/>
      <w:pPr>
        <w:ind w:left="568" w:hanging="284"/>
      </w:pPr>
      <w:rPr>
        <w:rFonts w:ascii="Calibri" w:eastAsiaTheme="minorHAnsi" w:hAnsi="Calibri" w:hint="default"/>
      </w:rPr>
    </w:lvl>
    <w:lvl w:ilvl="2">
      <w:numFmt w:val="bullet"/>
      <w:lvlText w:val="─"/>
      <w:lvlJc w:val="left"/>
      <w:pPr>
        <w:ind w:left="852" w:hanging="284"/>
      </w:pPr>
      <w:rPr>
        <w:rFonts w:ascii="Calibri" w:eastAsiaTheme="minorHAnsi" w:hAnsi="Calibri" w:hint="default"/>
      </w:rPr>
    </w:lvl>
    <w:lvl w:ilvl="3">
      <w:numFmt w:val="bullet"/>
      <w:lvlText w:val="─"/>
      <w:lvlJc w:val="left"/>
      <w:pPr>
        <w:ind w:left="1136" w:hanging="284"/>
      </w:pPr>
      <w:rPr>
        <w:rFonts w:ascii="Calibri" w:eastAsiaTheme="minorHAnsi" w:hAnsi="Calibri" w:hint="default"/>
      </w:rPr>
    </w:lvl>
    <w:lvl w:ilvl="4">
      <w:numFmt w:val="bullet"/>
      <w:lvlText w:val="─"/>
      <w:lvlJc w:val="left"/>
      <w:pPr>
        <w:ind w:left="1420" w:hanging="284"/>
      </w:pPr>
      <w:rPr>
        <w:rFonts w:ascii="Calibri" w:eastAsiaTheme="minorHAnsi" w:hAnsi="Calibri" w:hint="default"/>
      </w:rPr>
    </w:lvl>
    <w:lvl w:ilvl="5">
      <w:numFmt w:val="bullet"/>
      <w:lvlText w:val="─"/>
      <w:lvlJc w:val="left"/>
      <w:pPr>
        <w:ind w:left="1704" w:hanging="284"/>
      </w:pPr>
      <w:rPr>
        <w:rFonts w:ascii="Calibri" w:eastAsiaTheme="minorHAnsi" w:hAnsi="Calibri" w:hint="default"/>
      </w:rPr>
    </w:lvl>
    <w:lvl w:ilvl="6">
      <w:numFmt w:val="bullet"/>
      <w:lvlText w:val="─"/>
      <w:lvlJc w:val="left"/>
      <w:pPr>
        <w:ind w:left="1988" w:hanging="284"/>
      </w:pPr>
      <w:rPr>
        <w:rFonts w:ascii="Calibri" w:eastAsiaTheme="minorHAnsi" w:hAnsi="Calibri" w:hint="default"/>
      </w:rPr>
    </w:lvl>
    <w:lvl w:ilvl="7">
      <w:numFmt w:val="bullet"/>
      <w:lvlText w:val="─"/>
      <w:lvlJc w:val="left"/>
      <w:pPr>
        <w:ind w:left="2272" w:hanging="284"/>
      </w:pPr>
      <w:rPr>
        <w:rFonts w:ascii="Calibri" w:eastAsiaTheme="minorHAnsi" w:hAnsi="Calibri" w:hint="default"/>
      </w:rPr>
    </w:lvl>
    <w:lvl w:ilvl="8">
      <w:numFmt w:val="bullet"/>
      <w:lvlText w:val="─"/>
      <w:lvlJc w:val="left"/>
      <w:pPr>
        <w:ind w:left="2556" w:hanging="284"/>
      </w:pPr>
      <w:rPr>
        <w:rFonts w:ascii="Calibri" w:eastAsiaTheme="minorHAnsi" w:hAnsi="Calibri"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3"/>
  </w:num>
  <w:num w:numId="16">
    <w:abstractNumId w:val="24"/>
  </w:num>
  <w:num w:numId="17">
    <w:abstractNumId w:val="17"/>
  </w:num>
  <w:num w:numId="18">
    <w:abstractNumId w:val="15"/>
  </w:num>
  <w:num w:numId="19">
    <w:abstractNumId w:val="18"/>
  </w:num>
  <w:num w:numId="20">
    <w:abstractNumId w:val="29"/>
  </w:num>
  <w:num w:numId="21">
    <w:abstractNumId w:val="10"/>
  </w:num>
  <w:num w:numId="22">
    <w:abstractNumId w:val="13"/>
  </w:num>
  <w:num w:numId="23">
    <w:abstractNumId w:val="26"/>
  </w:num>
  <w:num w:numId="24">
    <w:abstractNumId w:val="27"/>
  </w:num>
  <w:num w:numId="25">
    <w:abstractNumId w:val="31"/>
  </w:num>
  <w:num w:numId="26">
    <w:abstractNumId w:val="14"/>
  </w:num>
  <w:num w:numId="27">
    <w:abstractNumId w:val="16"/>
  </w:num>
  <w:num w:numId="28">
    <w:abstractNumId w:val="19"/>
  </w:num>
  <w:num w:numId="29">
    <w:abstractNumId w:val="34"/>
  </w:num>
  <w:num w:numId="30">
    <w:abstractNumId w:val="30"/>
  </w:num>
  <w:num w:numId="31">
    <w:abstractNumId w:val="25"/>
  </w:num>
  <w:num w:numId="32">
    <w:abstractNumId w:val="12"/>
  </w:num>
  <w:num w:numId="33">
    <w:abstractNumId w:val="28"/>
  </w:num>
  <w:num w:numId="34">
    <w:abstractNumId w:val="33"/>
  </w:num>
  <w:num w:numId="35">
    <w:abstractNumId w:val="21"/>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024"/>
  <w:defaultTabStop w:val="284"/>
  <w:hyphenationZone w:val="425"/>
  <w:characterSpacingControl w:val="doNotCompress"/>
  <w:hdrShapeDefaults>
    <o:shapedefaults v:ext="edit" spidmax="7170"/>
    <o:shapelayout v:ext="edit">
      <o:idmap v:ext="edit" data="4"/>
    </o:shapelayout>
  </w:hdrShapeDefaults>
  <w:footnotePr>
    <w:footnote w:id="-1"/>
    <w:footnote w:id="0"/>
    <w:footnote w:id="1"/>
  </w:footnotePr>
  <w:endnotePr>
    <w:endnote w:id="-1"/>
    <w:endnote w:id="0"/>
    <w:endnote w:id="1"/>
  </w:endnotePr>
  <w:compat/>
  <w:rsids>
    <w:rsidRoot w:val="00A774F0"/>
    <w:rsid w:val="00005A0E"/>
    <w:rsid w:val="00014661"/>
    <w:rsid w:val="00055CBD"/>
    <w:rsid w:val="00093A8E"/>
    <w:rsid w:val="000967A3"/>
    <w:rsid w:val="000A485B"/>
    <w:rsid w:val="000B1F11"/>
    <w:rsid w:val="000C525B"/>
    <w:rsid w:val="000D098C"/>
    <w:rsid w:val="00107C90"/>
    <w:rsid w:val="001328C5"/>
    <w:rsid w:val="00132C8C"/>
    <w:rsid w:val="001419DE"/>
    <w:rsid w:val="00153C16"/>
    <w:rsid w:val="001602DC"/>
    <w:rsid w:val="00160740"/>
    <w:rsid w:val="00194E1E"/>
    <w:rsid w:val="001B5700"/>
    <w:rsid w:val="001F0EC6"/>
    <w:rsid w:val="002113E1"/>
    <w:rsid w:val="002154A9"/>
    <w:rsid w:val="00247219"/>
    <w:rsid w:val="002667D3"/>
    <w:rsid w:val="00271906"/>
    <w:rsid w:val="002A5410"/>
    <w:rsid w:val="002E0FD6"/>
    <w:rsid w:val="002E64CB"/>
    <w:rsid w:val="003067AE"/>
    <w:rsid w:val="003113AB"/>
    <w:rsid w:val="003249CC"/>
    <w:rsid w:val="00324F43"/>
    <w:rsid w:val="003423A0"/>
    <w:rsid w:val="003468B3"/>
    <w:rsid w:val="00353524"/>
    <w:rsid w:val="003668C3"/>
    <w:rsid w:val="0039586C"/>
    <w:rsid w:val="003C450E"/>
    <w:rsid w:val="003D332D"/>
    <w:rsid w:val="003F439B"/>
    <w:rsid w:val="00413846"/>
    <w:rsid w:val="00415992"/>
    <w:rsid w:val="0042282F"/>
    <w:rsid w:val="004322EF"/>
    <w:rsid w:val="004378C8"/>
    <w:rsid w:val="0044739B"/>
    <w:rsid w:val="00461736"/>
    <w:rsid w:val="00470CC1"/>
    <w:rsid w:val="00495525"/>
    <w:rsid w:val="004D7C4E"/>
    <w:rsid w:val="004F3FB7"/>
    <w:rsid w:val="0051513B"/>
    <w:rsid w:val="0055729C"/>
    <w:rsid w:val="0059089A"/>
    <w:rsid w:val="0059270E"/>
    <w:rsid w:val="00596CF7"/>
    <w:rsid w:val="005B63ED"/>
    <w:rsid w:val="005C5904"/>
    <w:rsid w:val="005D61E5"/>
    <w:rsid w:val="005E7476"/>
    <w:rsid w:val="005E79B8"/>
    <w:rsid w:val="00600A3E"/>
    <w:rsid w:val="0060253A"/>
    <w:rsid w:val="00602795"/>
    <w:rsid w:val="00605D1B"/>
    <w:rsid w:val="00611EB0"/>
    <w:rsid w:val="006248F0"/>
    <w:rsid w:val="00647E66"/>
    <w:rsid w:val="00654896"/>
    <w:rsid w:val="0069687D"/>
    <w:rsid w:val="006D6162"/>
    <w:rsid w:val="006D65FB"/>
    <w:rsid w:val="006E2064"/>
    <w:rsid w:val="006F1D3A"/>
    <w:rsid w:val="00705E93"/>
    <w:rsid w:val="0072717F"/>
    <w:rsid w:val="0073298F"/>
    <w:rsid w:val="007358D6"/>
    <w:rsid w:val="007679E5"/>
    <w:rsid w:val="007A4942"/>
    <w:rsid w:val="007C44FF"/>
    <w:rsid w:val="007E3AB9"/>
    <w:rsid w:val="00803B1C"/>
    <w:rsid w:val="00812404"/>
    <w:rsid w:val="008157AA"/>
    <w:rsid w:val="00830093"/>
    <w:rsid w:val="0085572E"/>
    <w:rsid w:val="00864EC9"/>
    <w:rsid w:val="00890AEE"/>
    <w:rsid w:val="008B3823"/>
    <w:rsid w:val="008D4612"/>
    <w:rsid w:val="008E6053"/>
    <w:rsid w:val="00906CBD"/>
    <w:rsid w:val="009163C1"/>
    <w:rsid w:val="009234B5"/>
    <w:rsid w:val="00985E85"/>
    <w:rsid w:val="00994FA0"/>
    <w:rsid w:val="00996118"/>
    <w:rsid w:val="009E0ED3"/>
    <w:rsid w:val="009F2192"/>
    <w:rsid w:val="009F49A4"/>
    <w:rsid w:val="00A05C6D"/>
    <w:rsid w:val="00A426A0"/>
    <w:rsid w:val="00A54F6D"/>
    <w:rsid w:val="00A774F0"/>
    <w:rsid w:val="00AB61A0"/>
    <w:rsid w:val="00AB7292"/>
    <w:rsid w:val="00AB794B"/>
    <w:rsid w:val="00AE09CE"/>
    <w:rsid w:val="00AF62CF"/>
    <w:rsid w:val="00B16847"/>
    <w:rsid w:val="00B223E3"/>
    <w:rsid w:val="00B25B05"/>
    <w:rsid w:val="00B2761B"/>
    <w:rsid w:val="00B43555"/>
    <w:rsid w:val="00B5661B"/>
    <w:rsid w:val="00B833B1"/>
    <w:rsid w:val="00BA01F6"/>
    <w:rsid w:val="00BA4307"/>
    <w:rsid w:val="00C078A5"/>
    <w:rsid w:val="00C13565"/>
    <w:rsid w:val="00C20F47"/>
    <w:rsid w:val="00C31C17"/>
    <w:rsid w:val="00C378BE"/>
    <w:rsid w:val="00C60021"/>
    <w:rsid w:val="00C628FE"/>
    <w:rsid w:val="00C62BD3"/>
    <w:rsid w:val="00CB3683"/>
    <w:rsid w:val="00CC1FD6"/>
    <w:rsid w:val="00CF019C"/>
    <w:rsid w:val="00CF6B17"/>
    <w:rsid w:val="00D054F3"/>
    <w:rsid w:val="00D41566"/>
    <w:rsid w:val="00D44A5D"/>
    <w:rsid w:val="00D45516"/>
    <w:rsid w:val="00D460F8"/>
    <w:rsid w:val="00D60350"/>
    <w:rsid w:val="00D635F9"/>
    <w:rsid w:val="00D63EB5"/>
    <w:rsid w:val="00D720F6"/>
    <w:rsid w:val="00DA4E19"/>
    <w:rsid w:val="00DB74DA"/>
    <w:rsid w:val="00DB7AFB"/>
    <w:rsid w:val="00DC47F1"/>
    <w:rsid w:val="00E06F5F"/>
    <w:rsid w:val="00E12A2A"/>
    <w:rsid w:val="00E30BD7"/>
    <w:rsid w:val="00E30EA9"/>
    <w:rsid w:val="00E343EE"/>
    <w:rsid w:val="00E5788D"/>
    <w:rsid w:val="00E80BC5"/>
    <w:rsid w:val="00EA4922"/>
    <w:rsid w:val="00EB6E7C"/>
    <w:rsid w:val="00EC41F2"/>
    <w:rsid w:val="00F14495"/>
    <w:rsid w:val="00F15EDA"/>
    <w:rsid w:val="00F407F6"/>
    <w:rsid w:val="00F42320"/>
    <w:rsid w:val="00F43B7D"/>
    <w:rsid w:val="00F6048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AB7292"/>
    <w:pPr>
      <w:spacing w:after="240" w:line="240" w:lineRule="atLeast"/>
    </w:pPr>
  </w:style>
  <w:style w:type="paragraph" w:styleId="Kop1">
    <w:name w:val="heading 1"/>
    <w:basedOn w:val="Standaard"/>
    <w:next w:val="Standaard"/>
    <w:link w:val="Kop1Char"/>
    <w:uiPriority w:val="9"/>
    <w:qFormat/>
    <w:rsid w:val="00107C90"/>
    <w:pPr>
      <w:keepNext/>
      <w:keepLines/>
      <w:numPr>
        <w:numId w:val="12"/>
      </w:numPr>
      <w:spacing w:before="720" w:after="120"/>
      <w:ind w:left="0" w:hanging="798"/>
      <w:contextualSpacing/>
      <w:outlineLvl w:val="0"/>
    </w:pPr>
    <w:rPr>
      <w:rFonts w:asciiTheme="majorHAnsi" w:eastAsiaTheme="majorEastAsia" w:hAnsiTheme="majorHAnsi" w:cstheme="majorBidi"/>
      <w:b/>
      <w:bCs/>
      <w:caps/>
      <w:color w:val="000000" w:themeColor="text1"/>
      <w:sz w:val="24"/>
      <w:szCs w:val="24"/>
      <w:lang w:val="nl-BE"/>
    </w:rPr>
  </w:style>
  <w:style w:type="paragraph" w:styleId="Kop2">
    <w:name w:val="heading 2"/>
    <w:basedOn w:val="Standaard"/>
    <w:next w:val="Standaard"/>
    <w:link w:val="Kop2Char"/>
    <w:uiPriority w:val="9"/>
    <w:unhideWhenUsed/>
    <w:qFormat/>
    <w:rsid w:val="005E7476"/>
    <w:pPr>
      <w:keepNext/>
      <w:keepLines/>
      <w:numPr>
        <w:ilvl w:val="1"/>
        <w:numId w:val="12"/>
      </w:numPr>
      <w:spacing w:before="480" w:after="120"/>
      <w:ind w:left="0" w:hanging="794"/>
      <w:outlineLvl w:val="1"/>
    </w:pPr>
    <w:rPr>
      <w:rFonts w:asciiTheme="majorHAnsi" w:eastAsiaTheme="majorEastAsia" w:hAnsiTheme="majorHAnsi" w:cstheme="majorBidi"/>
      <w:b/>
      <w:bCs/>
      <w:sz w:val="24"/>
      <w:szCs w:val="24"/>
    </w:rPr>
  </w:style>
  <w:style w:type="paragraph" w:styleId="Kop3">
    <w:name w:val="heading 3"/>
    <w:basedOn w:val="Standaard"/>
    <w:next w:val="Standaard"/>
    <w:link w:val="Kop3Char"/>
    <w:uiPriority w:val="9"/>
    <w:unhideWhenUsed/>
    <w:qFormat/>
    <w:rsid w:val="005E7476"/>
    <w:pPr>
      <w:keepNext/>
      <w:keepLines/>
      <w:numPr>
        <w:ilvl w:val="2"/>
        <w:numId w:val="12"/>
      </w:numPr>
      <w:spacing w:before="240" w:after="120"/>
      <w:ind w:left="0" w:hanging="794"/>
      <w:outlineLvl w:val="2"/>
    </w:pPr>
    <w:rPr>
      <w:rFonts w:asciiTheme="majorHAnsi" w:eastAsiaTheme="majorEastAsia" w:hAnsiTheme="majorHAnsi" w:cstheme="majorBidi"/>
      <w:b/>
      <w:bCs/>
      <w:lang w:val="nl-BE"/>
    </w:rPr>
  </w:style>
  <w:style w:type="paragraph" w:styleId="Kop4">
    <w:name w:val="heading 4"/>
    <w:basedOn w:val="Standaard"/>
    <w:next w:val="Standaard"/>
    <w:link w:val="Kop4Char"/>
    <w:uiPriority w:val="9"/>
    <w:unhideWhenUsed/>
    <w:qFormat/>
    <w:rsid w:val="005E7476"/>
    <w:pPr>
      <w:keepNext/>
      <w:keepLines/>
      <w:numPr>
        <w:ilvl w:val="3"/>
        <w:numId w:val="12"/>
      </w:numPr>
      <w:spacing w:before="240" w:after="0"/>
      <w:ind w:left="0" w:hanging="794"/>
      <w:outlineLvl w:val="3"/>
    </w:pPr>
    <w:rPr>
      <w:rFonts w:asciiTheme="majorHAnsi" w:eastAsiaTheme="majorEastAsia" w:hAnsiTheme="majorHAnsi" w:cstheme="majorBidi"/>
      <w:b/>
      <w:bCs/>
      <w:iCs/>
      <w:lang w:val="nl-BE"/>
    </w:rPr>
  </w:style>
  <w:style w:type="paragraph" w:styleId="Kop5">
    <w:name w:val="heading 5"/>
    <w:basedOn w:val="Standaard"/>
    <w:next w:val="Standaard"/>
    <w:link w:val="Kop5Char"/>
    <w:uiPriority w:val="9"/>
    <w:semiHidden/>
    <w:unhideWhenUsed/>
    <w:rsid w:val="00830093"/>
    <w:pPr>
      <w:keepNext/>
      <w:keepLines/>
      <w:numPr>
        <w:ilvl w:val="4"/>
        <w:numId w:val="12"/>
      </w:numPr>
      <w:spacing w:before="200" w:after="0"/>
      <w:outlineLvl w:val="4"/>
    </w:pPr>
    <w:rPr>
      <w:rFonts w:asciiTheme="majorHAnsi" w:eastAsiaTheme="majorEastAsia" w:hAnsiTheme="majorHAnsi" w:cstheme="majorBidi"/>
      <w:color w:val="764B00" w:themeColor="accent1" w:themeShade="7F"/>
    </w:rPr>
  </w:style>
  <w:style w:type="paragraph" w:styleId="Kop6">
    <w:name w:val="heading 6"/>
    <w:basedOn w:val="Standaard"/>
    <w:next w:val="Standaard"/>
    <w:link w:val="Kop6Char"/>
    <w:uiPriority w:val="9"/>
    <w:semiHidden/>
    <w:unhideWhenUsed/>
    <w:qFormat/>
    <w:rsid w:val="00830093"/>
    <w:pPr>
      <w:keepNext/>
      <w:keepLines/>
      <w:numPr>
        <w:ilvl w:val="5"/>
        <w:numId w:val="12"/>
      </w:numPr>
      <w:spacing w:before="200" w:after="0"/>
      <w:outlineLvl w:val="5"/>
    </w:pPr>
    <w:rPr>
      <w:rFonts w:asciiTheme="majorHAnsi" w:eastAsiaTheme="majorEastAsia" w:hAnsiTheme="majorHAnsi" w:cstheme="majorBidi"/>
      <w:i/>
      <w:iCs/>
      <w:color w:val="764B00" w:themeColor="accent1" w:themeShade="7F"/>
    </w:rPr>
  </w:style>
  <w:style w:type="paragraph" w:styleId="Kop7">
    <w:name w:val="heading 7"/>
    <w:basedOn w:val="Standaard"/>
    <w:next w:val="Standaard"/>
    <w:link w:val="Kop7Char"/>
    <w:uiPriority w:val="9"/>
    <w:semiHidden/>
    <w:unhideWhenUsed/>
    <w:qFormat/>
    <w:rsid w:val="00830093"/>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30093"/>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30093"/>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7C90"/>
    <w:rPr>
      <w:rFonts w:asciiTheme="majorHAnsi" w:eastAsiaTheme="majorEastAsia" w:hAnsiTheme="majorHAnsi" w:cstheme="majorBidi"/>
      <w:b/>
      <w:bCs/>
      <w:caps/>
      <w:color w:val="000000" w:themeColor="text1"/>
      <w:sz w:val="24"/>
      <w:szCs w:val="24"/>
      <w:lang w:val="nl-BE"/>
    </w:rPr>
  </w:style>
  <w:style w:type="character" w:customStyle="1" w:styleId="Kop2Char">
    <w:name w:val="Kop 2 Char"/>
    <w:basedOn w:val="Standaardalinea-lettertype"/>
    <w:link w:val="Kop2"/>
    <w:uiPriority w:val="9"/>
    <w:rsid w:val="005E7476"/>
    <w:rPr>
      <w:rFonts w:asciiTheme="majorHAnsi" w:eastAsiaTheme="majorEastAsia" w:hAnsiTheme="majorHAnsi" w:cstheme="majorBidi"/>
      <w:b/>
      <w:bCs/>
      <w:sz w:val="24"/>
      <w:szCs w:val="24"/>
    </w:rPr>
  </w:style>
  <w:style w:type="character" w:customStyle="1" w:styleId="Kop3Char">
    <w:name w:val="Kop 3 Char"/>
    <w:basedOn w:val="Standaardalinea-lettertype"/>
    <w:link w:val="Kop3"/>
    <w:uiPriority w:val="9"/>
    <w:rsid w:val="005E7476"/>
    <w:rPr>
      <w:rFonts w:asciiTheme="majorHAnsi" w:eastAsiaTheme="majorEastAsia" w:hAnsiTheme="majorHAnsi" w:cstheme="majorBidi"/>
      <w:b/>
      <w:bCs/>
      <w:lang w:val="nl-BE"/>
    </w:rPr>
  </w:style>
  <w:style w:type="character" w:customStyle="1" w:styleId="Kop4Char">
    <w:name w:val="Kop 4 Char"/>
    <w:basedOn w:val="Standaardalinea-lettertype"/>
    <w:link w:val="Kop4"/>
    <w:uiPriority w:val="9"/>
    <w:rsid w:val="005E7476"/>
    <w:rPr>
      <w:rFonts w:asciiTheme="majorHAnsi" w:eastAsiaTheme="majorEastAsia" w:hAnsiTheme="majorHAnsi" w:cstheme="majorBidi"/>
      <w:b/>
      <w:bCs/>
      <w:iCs/>
      <w:lang w:val="nl-BE"/>
    </w:rPr>
  </w:style>
  <w:style w:type="character" w:customStyle="1" w:styleId="Kop5Char">
    <w:name w:val="Kop 5 Char"/>
    <w:basedOn w:val="Standaardalinea-lettertype"/>
    <w:link w:val="Kop5"/>
    <w:uiPriority w:val="9"/>
    <w:semiHidden/>
    <w:rsid w:val="00830093"/>
    <w:rPr>
      <w:rFonts w:asciiTheme="majorHAnsi" w:eastAsiaTheme="majorEastAsia" w:hAnsiTheme="majorHAnsi" w:cstheme="majorBidi"/>
      <w:color w:val="764B00" w:themeColor="accent1" w:themeShade="7F"/>
      <w:sz w:val="21"/>
    </w:rPr>
  </w:style>
  <w:style w:type="character" w:customStyle="1" w:styleId="Kop6Char">
    <w:name w:val="Kop 6 Char"/>
    <w:basedOn w:val="Standaardalinea-lettertype"/>
    <w:link w:val="Kop6"/>
    <w:uiPriority w:val="9"/>
    <w:semiHidden/>
    <w:rsid w:val="00830093"/>
    <w:rPr>
      <w:rFonts w:asciiTheme="majorHAnsi" w:eastAsiaTheme="majorEastAsia" w:hAnsiTheme="majorHAnsi" w:cstheme="majorBidi"/>
      <w:i/>
      <w:iCs/>
      <w:color w:val="764B00" w:themeColor="accent1" w:themeShade="7F"/>
      <w:sz w:val="21"/>
    </w:rPr>
  </w:style>
  <w:style w:type="character" w:customStyle="1" w:styleId="Kop7Char">
    <w:name w:val="Kop 7 Char"/>
    <w:basedOn w:val="Standaardalinea-lettertype"/>
    <w:link w:val="Kop7"/>
    <w:uiPriority w:val="9"/>
    <w:semiHidden/>
    <w:rsid w:val="00830093"/>
    <w:rPr>
      <w:rFonts w:asciiTheme="majorHAnsi" w:eastAsiaTheme="majorEastAsia" w:hAnsiTheme="majorHAnsi" w:cstheme="majorBidi"/>
      <w:i/>
      <w:iCs/>
      <w:color w:val="404040" w:themeColor="text1" w:themeTint="BF"/>
      <w:sz w:val="21"/>
    </w:rPr>
  </w:style>
  <w:style w:type="character" w:customStyle="1" w:styleId="Kop8Char">
    <w:name w:val="Kop 8 Char"/>
    <w:basedOn w:val="Standaardalinea-lettertype"/>
    <w:link w:val="Kop8"/>
    <w:uiPriority w:val="9"/>
    <w:semiHidden/>
    <w:rsid w:val="0083009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30093"/>
    <w:rPr>
      <w:rFonts w:asciiTheme="majorHAnsi" w:eastAsiaTheme="majorEastAsia" w:hAnsiTheme="majorHAnsi" w:cstheme="majorBidi"/>
      <w:i/>
      <w:iCs/>
      <w:color w:val="404040" w:themeColor="text1" w:themeTint="BF"/>
      <w:sz w:val="20"/>
      <w:szCs w:val="20"/>
    </w:rPr>
  </w:style>
  <w:style w:type="paragraph" w:styleId="Geenafstand">
    <w:name w:val="No Spacing"/>
    <w:uiPriority w:val="1"/>
    <w:qFormat/>
    <w:rsid w:val="00996118"/>
    <w:pPr>
      <w:spacing w:after="0" w:line="240" w:lineRule="atLeast"/>
    </w:pPr>
  </w:style>
  <w:style w:type="paragraph" w:styleId="Citaat">
    <w:name w:val="Quote"/>
    <w:basedOn w:val="Standaard"/>
    <w:next w:val="Standaard"/>
    <w:link w:val="CitaatChar"/>
    <w:uiPriority w:val="29"/>
    <w:rsid w:val="0055729C"/>
    <w:rPr>
      <w:i/>
      <w:iCs/>
      <w:color w:val="000000" w:themeColor="text1"/>
      <w:sz w:val="18"/>
      <w:szCs w:val="18"/>
      <w:lang w:val="nl-BE"/>
    </w:rPr>
  </w:style>
  <w:style w:type="character" w:customStyle="1" w:styleId="CitaatChar">
    <w:name w:val="Citaat Char"/>
    <w:basedOn w:val="Standaardalinea-lettertype"/>
    <w:link w:val="Citaat"/>
    <w:uiPriority w:val="29"/>
    <w:rsid w:val="0055729C"/>
    <w:rPr>
      <w:i/>
      <w:iCs/>
      <w:color w:val="000000" w:themeColor="text1"/>
      <w:sz w:val="18"/>
      <w:szCs w:val="18"/>
      <w:lang w:val="nl-BE"/>
    </w:rPr>
  </w:style>
  <w:style w:type="character" w:styleId="Subtieleverwijzing">
    <w:name w:val="Subtle Reference"/>
    <w:basedOn w:val="Standaardalinea-lettertype"/>
    <w:uiPriority w:val="31"/>
    <w:rsid w:val="0055729C"/>
    <w:rPr>
      <w:smallCaps/>
      <w:color w:val="BBCC00" w:themeColor="accent2"/>
      <w:u w:val="single"/>
    </w:rPr>
  </w:style>
  <w:style w:type="character" w:styleId="Intensieveverwijzing">
    <w:name w:val="Intense Reference"/>
    <w:basedOn w:val="Standaardalinea-lettertype"/>
    <w:uiPriority w:val="32"/>
    <w:rsid w:val="0055729C"/>
    <w:rPr>
      <w:b/>
      <w:bCs/>
      <w:smallCaps/>
      <w:color w:val="BBCC00" w:themeColor="accent2"/>
      <w:spacing w:val="5"/>
      <w:u w:val="single"/>
    </w:rPr>
  </w:style>
  <w:style w:type="paragraph" w:styleId="Voetnoottekst">
    <w:name w:val="footnote text"/>
    <w:basedOn w:val="Standaard"/>
    <w:link w:val="VoetnoottekstChar"/>
    <w:uiPriority w:val="99"/>
    <w:semiHidden/>
    <w:unhideWhenUsed/>
    <w:rsid w:val="006F1D3A"/>
    <w:pPr>
      <w:spacing w:after="0"/>
    </w:pPr>
    <w:rPr>
      <w:sz w:val="16"/>
      <w:szCs w:val="20"/>
    </w:rPr>
  </w:style>
  <w:style w:type="character" w:customStyle="1" w:styleId="VoetnoottekstChar">
    <w:name w:val="Voetnoottekst Char"/>
    <w:basedOn w:val="Standaardalinea-lettertype"/>
    <w:link w:val="Voetnoottekst"/>
    <w:uiPriority w:val="99"/>
    <w:semiHidden/>
    <w:rsid w:val="006F1D3A"/>
    <w:rPr>
      <w:sz w:val="16"/>
      <w:szCs w:val="20"/>
    </w:rPr>
  </w:style>
  <w:style w:type="character" w:styleId="Voetnootmarkering">
    <w:name w:val="footnote reference"/>
    <w:basedOn w:val="Standaardalinea-lettertype"/>
    <w:uiPriority w:val="99"/>
    <w:semiHidden/>
    <w:unhideWhenUsed/>
    <w:rsid w:val="006F1D3A"/>
    <w:rPr>
      <w:vertAlign w:val="superscript"/>
    </w:rPr>
  </w:style>
  <w:style w:type="paragraph" w:styleId="Koptekst">
    <w:name w:val="header"/>
    <w:basedOn w:val="Standaard"/>
    <w:link w:val="KoptekstChar"/>
    <w:uiPriority w:val="99"/>
    <w:unhideWhenUsed/>
    <w:rsid w:val="006F1D3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F1D3A"/>
    <w:rPr>
      <w:sz w:val="21"/>
    </w:rPr>
  </w:style>
  <w:style w:type="paragraph" w:styleId="Voettekst">
    <w:name w:val="footer"/>
    <w:basedOn w:val="Standaard"/>
    <w:link w:val="VoettekstChar"/>
    <w:uiPriority w:val="99"/>
    <w:unhideWhenUsed/>
    <w:rsid w:val="00005A0E"/>
    <w:pPr>
      <w:tabs>
        <w:tab w:val="left" w:pos="0"/>
      </w:tabs>
      <w:spacing w:after="0" w:line="200" w:lineRule="atLeast"/>
      <w:ind w:left="-1418"/>
    </w:pPr>
    <w:rPr>
      <w:sz w:val="16"/>
    </w:rPr>
  </w:style>
  <w:style w:type="character" w:customStyle="1" w:styleId="VoettekstChar">
    <w:name w:val="Voettekst Char"/>
    <w:basedOn w:val="Standaardalinea-lettertype"/>
    <w:link w:val="Voettekst"/>
    <w:uiPriority w:val="99"/>
    <w:rsid w:val="00005A0E"/>
    <w:rPr>
      <w:sz w:val="16"/>
    </w:rPr>
  </w:style>
  <w:style w:type="paragraph" w:styleId="Documentstructuur">
    <w:name w:val="Document Map"/>
    <w:basedOn w:val="Standaard"/>
    <w:link w:val="DocumentstructuurChar"/>
    <w:uiPriority w:val="99"/>
    <w:semiHidden/>
    <w:unhideWhenUsed/>
    <w:rsid w:val="006F1D3A"/>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F1D3A"/>
    <w:rPr>
      <w:rFonts w:ascii="Tahoma" w:hAnsi="Tahoma" w:cs="Tahoma"/>
      <w:sz w:val="16"/>
      <w:szCs w:val="16"/>
    </w:rPr>
  </w:style>
  <w:style w:type="paragraph" w:styleId="Eindnoottekst">
    <w:name w:val="endnote text"/>
    <w:basedOn w:val="Standaard"/>
    <w:link w:val="EindnoottekstChar"/>
    <w:uiPriority w:val="99"/>
    <w:semiHidden/>
    <w:unhideWhenUsed/>
    <w:rsid w:val="00F14495"/>
    <w:pPr>
      <w:spacing w:after="0"/>
    </w:pPr>
    <w:rPr>
      <w:sz w:val="16"/>
      <w:szCs w:val="20"/>
    </w:rPr>
  </w:style>
  <w:style w:type="character" w:customStyle="1" w:styleId="EindnoottekstChar">
    <w:name w:val="Eindnoottekst Char"/>
    <w:basedOn w:val="Standaardalinea-lettertype"/>
    <w:link w:val="Eindnoottekst"/>
    <w:uiPriority w:val="99"/>
    <w:semiHidden/>
    <w:rsid w:val="00F14495"/>
    <w:rPr>
      <w:sz w:val="16"/>
      <w:szCs w:val="20"/>
    </w:rPr>
  </w:style>
  <w:style w:type="character" w:styleId="Eindnootmarkering">
    <w:name w:val="endnote reference"/>
    <w:basedOn w:val="Standaardalinea-lettertype"/>
    <w:uiPriority w:val="99"/>
    <w:semiHidden/>
    <w:unhideWhenUsed/>
    <w:rsid w:val="000D098C"/>
    <w:rPr>
      <w:vertAlign w:val="superscript"/>
    </w:rPr>
  </w:style>
  <w:style w:type="table" w:styleId="Tabelraster">
    <w:name w:val="Table Grid"/>
    <w:basedOn w:val="Standaardtabel"/>
    <w:uiPriority w:val="59"/>
    <w:rsid w:val="00CB3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153C16"/>
    <w:rPr>
      <w:color w:val="808080"/>
    </w:rPr>
  </w:style>
  <w:style w:type="paragraph" w:styleId="Ballontekst">
    <w:name w:val="Balloon Text"/>
    <w:basedOn w:val="Standaard"/>
    <w:link w:val="BallontekstChar"/>
    <w:uiPriority w:val="99"/>
    <w:semiHidden/>
    <w:unhideWhenUsed/>
    <w:rsid w:val="00153C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C16"/>
    <w:rPr>
      <w:rFonts w:ascii="Tahoma" w:hAnsi="Tahoma" w:cs="Tahoma"/>
      <w:sz w:val="16"/>
      <w:szCs w:val="16"/>
    </w:rPr>
  </w:style>
  <w:style w:type="paragraph" w:styleId="Inhopg1">
    <w:name w:val="toc 1"/>
    <w:basedOn w:val="Standaard"/>
    <w:next w:val="Standaard"/>
    <w:autoRedefine/>
    <w:uiPriority w:val="39"/>
    <w:unhideWhenUsed/>
    <w:rsid w:val="00E5788D"/>
    <w:pPr>
      <w:tabs>
        <w:tab w:val="left" w:pos="0"/>
        <w:tab w:val="right" w:pos="8222"/>
      </w:tabs>
      <w:spacing w:before="340" w:after="113"/>
      <w:ind w:left="-1418"/>
    </w:pPr>
    <w:rPr>
      <w:b/>
      <w:noProof/>
      <w:sz w:val="24"/>
      <w:szCs w:val="24"/>
    </w:rPr>
  </w:style>
  <w:style w:type="paragraph" w:styleId="Inhopg2">
    <w:name w:val="toc 2"/>
    <w:basedOn w:val="Standaard"/>
    <w:next w:val="Standaard"/>
    <w:autoRedefine/>
    <w:uiPriority w:val="39"/>
    <w:unhideWhenUsed/>
    <w:rsid w:val="00C60021"/>
    <w:pPr>
      <w:tabs>
        <w:tab w:val="left" w:pos="0"/>
        <w:tab w:val="right" w:pos="8210"/>
      </w:tabs>
      <w:spacing w:after="0" w:line="280" w:lineRule="atLeast"/>
      <w:ind w:left="-1418"/>
    </w:pPr>
  </w:style>
  <w:style w:type="paragraph" w:styleId="Inhopg3">
    <w:name w:val="toc 3"/>
    <w:basedOn w:val="Standaard"/>
    <w:next w:val="Standaard"/>
    <w:autoRedefine/>
    <w:uiPriority w:val="39"/>
    <w:unhideWhenUsed/>
    <w:rsid w:val="00E5788D"/>
    <w:pPr>
      <w:tabs>
        <w:tab w:val="left" w:pos="0"/>
        <w:tab w:val="right" w:pos="8222"/>
      </w:tabs>
      <w:spacing w:after="0" w:line="280" w:lineRule="atLeast"/>
      <w:ind w:left="-1418"/>
    </w:pPr>
  </w:style>
  <w:style w:type="paragraph" w:styleId="Inhopg4">
    <w:name w:val="toc 4"/>
    <w:basedOn w:val="Standaard"/>
    <w:next w:val="Standaard"/>
    <w:autoRedefine/>
    <w:uiPriority w:val="39"/>
    <w:unhideWhenUsed/>
    <w:rsid w:val="00E5788D"/>
    <w:pPr>
      <w:tabs>
        <w:tab w:val="left" w:pos="0"/>
        <w:tab w:val="right" w:pos="8222"/>
      </w:tabs>
      <w:spacing w:after="0" w:line="280" w:lineRule="atLeast"/>
      <w:ind w:left="-1418"/>
    </w:pPr>
  </w:style>
  <w:style w:type="character" w:styleId="Hyperlink">
    <w:name w:val="Hyperlink"/>
    <w:basedOn w:val="Standaardalinea-lettertype"/>
    <w:uiPriority w:val="99"/>
    <w:unhideWhenUsed/>
    <w:rsid w:val="00C60021"/>
    <w:rPr>
      <w:color w:val="0000FF" w:themeColor="hyperlink"/>
      <w:u w:val="single"/>
    </w:rPr>
  </w:style>
  <w:style w:type="paragraph" w:styleId="Titel">
    <w:name w:val="Title"/>
    <w:basedOn w:val="Standaard"/>
    <w:next w:val="Standaard"/>
    <w:link w:val="TitelChar"/>
    <w:uiPriority w:val="10"/>
    <w:qFormat/>
    <w:rsid w:val="000967A3"/>
    <w:pPr>
      <w:spacing w:before="720" w:after="120" w:line="400" w:lineRule="atLeast"/>
      <w:contextualSpacing/>
    </w:pPr>
    <w:rPr>
      <w:rFonts w:asciiTheme="majorHAnsi" w:eastAsiaTheme="majorEastAsia" w:hAnsiTheme="majorHAnsi" w:cstheme="majorBidi"/>
      <w:b/>
      <w:caps/>
      <w:spacing w:val="5"/>
      <w:kern w:val="28"/>
      <w:sz w:val="24"/>
      <w:szCs w:val="24"/>
    </w:rPr>
  </w:style>
  <w:style w:type="character" w:customStyle="1" w:styleId="TitelChar">
    <w:name w:val="Titel Char"/>
    <w:basedOn w:val="Standaardalinea-lettertype"/>
    <w:link w:val="Titel"/>
    <w:uiPriority w:val="10"/>
    <w:rsid w:val="000967A3"/>
    <w:rPr>
      <w:rFonts w:asciiTheme="majorHAnsi" w:eastAsiaTheme="majorEastAsia" w:hAnsiTheme="majorHAnsi" w:cstheme="majorBidi"/>
      <w:b/>
      <w:caps/>
      <w:spacing w:val="5"/>
      <w:kern w:val="28"/>
      <w:sz w:val="24"/>
      <w:szCs w:val="24"/>
    </w:rPr>
  </w:style>
  <w:style w:type="paragraph" w:styleId="Lijstalinea">
    <w:name w:val="List Paragraph"/>
    <w:basedOn w:val="Standaard"/>
    <w:uiPriority w:val="34"/>
    <w:qFormat/>
    <w:rsid w:val="00C20F47"/>
    <w:pPr>
      <w:numPr>
        <w:numId w:val="2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AB7292"/>
    <w:pPr>
      <w:spacing w:after="240" w:line="240" w:lineRule="atLeast"/>
    </w:pPr>
  </w:style>
  <w:style w:type="paragraph" w:styleId="Kop1">
    <w:name w:val="heading 1"/>
    <w:basedOn w:val="Standaard"/>
    <w:next w:val="Standaard"/>
    <w:link w:val="Kop1Char"/>
    <w:uiPriority w:val="9"/>
    <w:qFormat/>
    <w:rsid w:val="00107C90"/>
    <w:pPr>
      <w:keepNext/>
      <w:keepLines/>
      <w:numPr>
        <w:numId w:val="12"/>
      </w:numPr>
      <w:spacing w:before="720" w:after="120"/>
      <w:ind w:left="0" w:hanging="798"/>
      <w:contextualSpacing/>
      <w:outlineLvl w:val="0"/>
    </w:pPr>
    <w:rPr>
      <w:rFonts w:asciiTheme="majorHAnsi" w:eastAsiaTheme="majorEastAsia" w:hAnsiTheme="majorHAnsi" w:cstheme="majorBidi"/>
      <w:b/>
      <w:bCs/>
      <w:caps/>
      <w:color w:val="000000" w:themeColor="text1"/>
      <w:sz w:val="24"/>
      <w:szCs w:val="24"/>
      <w:lang w:val="nl-BE"/>
    </w:rPr>
  </w:style>
  <w:style w:type="paragraph" w:styleId="Kop2">
    <w:name w:val="heading 2"/>
    <w:basedOn w:val="Standaard"/>
    <w:next w:val="Standaard"/>
    <w:link w:val="Kop2Char"/>
    <w:uiPriority w:val="9"/>
    <w:unhideWhenUsed/>
    <w:qFormat/>
    <w:rsid w:val="005E7476"/>
    <w:pPr>
      <w:keepNext/>
      <w:keepLines/>
      <w:numPr>
        <w:ilvl w:val="1"/>
        <w:numId w:val="12"/>
      </w:numPr>
      <w:spacing w:before="480" w:after="120"/>
      <w:ind w:left="0" w:hanging="794"/>
      <w:outlineLvl w:val="1"/>
    </w:pPr>
    <w:rPr>
      <w:rFonts w:asciiTheme="majorHAnsi" w:eastAsiaTheme="majorEastAsia" w:hAnsiTheme="majorHAnsi" w:cstheme="majorBidi"/>
      <w:b/>
      <w:bCs/>
      <w:sz w:val="24"/>
      <w:szCs w:val="24"/>
    </w:rPr>
  </w:style>
  <w:style w:type="paragraph" w:styleId="Kop3">
    <w:name w:val="heading 3"/>
    <w:basedOn w:val="Standaard"/>
    <w:next w:val="Standaard"/>
    <w:link w:val="Kop3Char"/>
    <w:uiPriority w:val="9"/>
    <w:unhideWhenUsed/>
    <w:qFormat/>
    <w:rsid w:val="005E7476"/>
    <w:pPr>
      <w:keepNext/>
      <w:keepLines/>
      <w:numPr>
        <w:ilvl w:val="2"/>
        <w:numId w:val="12"/>
      </w:numPr>
      <w:spacing w:before="240" w:after="120"/>
      <w:ind w:left="0" w:hanging="794"/>
      <w:outlineLvl w:val="2"/>
    </w:pPr>
    <w:rPr>
      <w:rFonts w:asciiTheme="majorHAnsi" w:eastAsiaTheme="majorEastAsia" w:hAnsiTheme="majorHAnsi" w:cstheme="majorBidi"/>
      <w:b/>
      <w:bCs/>
      <w:lang w:val="nl-BE"/>
    </w:rPr>
  </w:style>
  <w:style w:type="paragraph" w:styleId="Kop4">
    <w:name w:val="heading 4"/>
    <w:basedOn w:val="Standaard"/>
    <w:next w:val="Standaard"/>
    <w:link w:val="Kop4Char"/>
    <w:uiPriority w:val="9"/>
    <w:unhideWhenUsed/>
    <w:qFormat/>
    <w:rsid w:val="005E7476"/>
    <w:pPr>
      <w:keepNext/>
      <w:keepLines/>
      <w:numPr>
        <w:ilvl w:val="3"/>
        <w:numId w:val="12"/>
      </w:numPr>
      <w:spacing w:before="240" w:after="0"/>
      <w:ind w:left="0" w:hanging="794"/>
      <w:outlineLvl w:val="3"/>
    </w:pPr>
    <w:rPr>
      <w:rFonts w:asciiTheme="majorHAnsi" w:eastAsiaTheme="majorEastAsia" w:hAnsiTheme="majorHAnsi" w:cstheme="majorBidi"/>
      <w:b/>
      <w:bCs/>
      <w:iCs/>
      <w:lang w:val="nl-BE"/>
    </w:rPr>
  </w:style>
  <w:style w:type="paragraph" w:styleId="Kop5">
    <w:name w:val="heading 5"/>
    <w:basedOn w:val="Standaard"/>
    <w:next w:val="Standaard"/>
    <w:link w:val="Kop5Char"/>
    <w:uiPriority w:val="9"/>
    <w:semiHidden/>
    <w:unhideWhenUsed/>
    <w:rsid w:val="00830093"/>
    <w:pPr>
      <w:keepNext/>
      <w:keepLines/>
      <w:numPr>
        <w:ilvl w:val="4"/>
        <w:numId w:val="12"/>
      </w:numPr>
      <w:spacing w:before="200" w:after="0"/>
      <w:outlineLvl w:val="4"/>
    </w:pPr>
    <w:rPr>
      <w:rFonts w:asciiTheme="majorHAnsi" w:eastAsiaTheme="majorEastAsia" w:hAnsiTheme="majorHAnsi" w:cstheme="majorBidi"/>
      <w:color w:val="764B00" w:themeColor="accent1" w:themeShade="7F"/>
    </w:rPr>
  </w:style>
  <w:style w:type="paragraph" w:styleId="Kop6">
    <w:name w:val="heading 6"/>
    <w:basedOn w:val="Standaard"/>
    <w:next w:val="Standaard"/>
    <w:link w:val="Kop6Char"/>
    <w:uiPriority w:val="9"/>
    <w:semiHidden/>
    <w:unhideWhenUsed/>
    <w:qFormat/>
    <w:rsid w:val="00830093"/>
    <w:pPr>
      <w:keepNext/>
      <w:keepLines/>
      <w:numPr>
        <w:ilvl w:val="5"/>
        <w:numId w:val="12"/>
      </w:numPr>
      <w:spacing w:before="200" w:after="0"/>
      <w:outlineLvl w:val="5"/>
    </w:pPr>
    <w:rPr>
      <w:rFonts w:asciiTheme="majorHAnsi" w:eastAsiaTheme="majorEastAsia" w:hAnsiTheme="majorHAnsi" w:cstheme="majorBidi"/>
      <w:i/>
      <w:iCs/>
      <w:color w:val="764B00" w:themeColor="accent1" w:themeShade="7F"/>
    </w:rPr>
  </w:style>
  <w:style w:type="paragraph" w:styleId="Kop7">
    <w:name w:val="heading 7"/>
    <w:basedOn w:val="Standaard"/>
    <w:next w:val="Standaard"/>
    <w:link w:val="Kop7Char"/>
    <w:uiPriority w:val="9"/>
    <w:semiHidden/>
    <w:unhideWhenUsed/>
    <w:qFormat/>
    <w:rsid w:val="00830093"/>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30093"/>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30093"/>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7C90"/>
    <w:rPr>
      <w:rFonts w:asciiTheme="majorHAnsi" w:eastAsiaTheme="majorEastAsia" w:hAnsiTheme="majorHAnsi" w:cstheme="majorBidi"/>
      <w:b/>
      <w:bCs/>
      <w:caps/>
      <w:color w:val="000000" w:themeColor="text1"/>
      <w:sz w:val="24"/>
      <w:szCs w:val="24"/>
      <w:lang w:val="nl-BE"/>
    </w:rPr>
  </w:style>
  <w:style w:type="character" w:customStyle="1" w:styleId="Kop2Char">
    <w:name w:val="Kop 2 Char"/>
    <w:basedOn w:val="Standaardalinea-lettertype"/>
    <w:link w:val="Kop2"/>
    <w:uiPriority w:val="9"/>
    <w:rsid w:val="005E7476"/>
    <w:rPr>
      <w:rFonts w:asciiTheme="majorHAnsi" w:eastAsiaTheme="majorEastAsia" w:hAnsiTheme="majorHAnsi" w:cstheme="majorBidi"/>
      <w:b/>
      <w:bCs/>
      <w:sz w:val="24"/>
      <w:szCs w:val="24"/>
    </w:rPr>
  </w:style>
  <w:style w:type="character" w:customStyle="1" w:styleId="Kop3Char">
    <w:name w:val="Kop 3 Char"/>
    <w:basedOn w:val="Standaardalinea-lettertype"/>
    <w:link w:val="Kop3"/>
    <w:uiPriority w:val="9"/>
    <w:rsid w:val="005E7476"/>
    <w:rPr>
      <w:rFonts w:asciiTheme="majorHAnsi" w:eastAsiaTheme="majorEastAsia" w:hAnsiTheme="majorHAnsi" w:cstheme="majorBidi"/>
      <w:b/>
      <w:bCs/>
      <w:lang w:val="nl-BE"/>
    </w:rPr>
  </w:style>
  <w:style w:type="character" w:customStyle="1" w:styleId="Kop4Char">
    <w:name w:val="Kop 4 Char"/>
    <w:basedOn w:val="Standaardalinea-lettertype"/>
    <w:link w:val="Kop4"/>
    <w:uiPriority w:val="9"/>
    <w:rsid w:val="005E7476"/>
    <w:rPr>
      <w:rFonts w:asciiTheme="majorHAnsi" w:eastAsiaTheme="majorEastAsia" w:hAnsiTheme="majorHAnsi" w:cstheme="majorBidi"/>
      <w:b/>
      <w:bCs/>
      <w:iCs/>
      <w:lang w:val="nl-BE"/>
    </w:rPr>
  </w:style>
  <w:style w:type="character" w:customStyle="1" w:styleId="Kop5Char">
    <w:name w:val="Kop 5 Char"/>
    <w:basedOn w:val="Standaardalinea-lettertype"/>
    <w:link w:val="Kop5"/>
    <w:uiPriority w:val="9"/>
    <w:semiHidden/>
    <w:rsid w:val="00830093"/>
    <w:rPr>
      <w:rFonts w:asciiTheme="majorHAnsi" w:eastAsiaTheme="majorEastAsia" w:hAnsiTheme="majorHAnsi" w:cstheme="majorBidi"/>
      <w:color w:val="764B00" w:themeColor="accent1" w:themeShade="7F"/>
      <w:sz w:val="21"/>
    </w:rPr>
  </w:style>
  <w:style w:type="character" w:customStyle="1" w:styleId="Kop6Char">
    <w:name w:val="Kop 6 Char"/>
    <w:basedOn w:val="Standaardalinea-lettertype"/>
    <w:link w:val="Kop6"/>
    <w:uiPriority w:val="9"/>
    <w:semiHidden/>
    <w:rsid w:val="00830093"/>
    <w:rPr>
      <w:rFonts w:asciiTheme="majorHAnsi" w:eastAsiaTheme="majorEastAsia" w:hAnsiTheme="majorHAnsi" w:cstheme="majorBidi"/>
      <w:i/>
      <w:iCs/>
      <w:color w:val="764B00" w:themeColor="accent1" w:themeShade="7F"/>
      <w:sz w:val="21"/>
    </w:rPr>
  </w:style>
  <w:style w:type="character" w:customStyle="1" w:styleId="Kop7Char">
    <w:name w:val="Kop 7 Char"/>
    <w:basedOn w:val="Standaardalinea-lettertype"/>
    <w:link w:val="Kop7"/>
    <w:uiPriority w:val="9"/>
    <w:semiHidden/>
    <w:rsid w:val="00830093"/>
    <w:rPr>
      <w:rFonts w:asciiTheme="majorHAnsi" w:eastAsiaTheme="majorEastAsia" w:hAnsiTheme="majorHAnsi" w:cstheme="majorBidi"/>
      <w:i/>
      <w:iCs/>
      <w:color w:val="404040" w:themeColor="text1" w:themeTint="BF"/>
      <w:sz w:val="21"/>
    </w:rPr>
  </w:style>
  <w:style w:type="character" w:customStyle="1" w:styleId="Kop8Char">
    <w:name w:val="Kop 8 Char"/>
    <w:basedOn w:val="Standaardalinea-lettertype"/>
    <w:link w:val="Kop8"/>
    <w:uiPriority w:val="9"/>
    <w:semiHidden/>
    <w:rsid w:val="0083009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30093"/>
    <w:rPr>
      <w:rFonts w:asciiTheme="majorHAnsi" w:eastAsiaTheme="majorEastAsia" w:hAnsiTheme="majorHAnsi" w:cstheme="majorBidi"/>
      <w:i/>
      <w:iCs/>
      <w:color w:val="404040" w:themeColor="text1" w:themeTint="BF"/>
      <w:sz w:val="20"/>
      <w:szCs w:val="20"/>
    </w:rPr>
  </w:style>
  <w:style w:type="paragraph" w:styleId="Geenafstand">
    <w:name w:val="No Spacing"/>
    <w:uiPriority w:val="1"/>
    <w:qFormat/>
    <w:rsid w:val="00996118"/>
    <w:pPr>
      <w:spacing w:after="0" w:line="240" w:lineRule="atLeast"/>
    </w:pPr>
  </w:style>
  <w:style w:type="paragraph" w:styleId="Citaat">
    <w:name w:val="Quote"/>
    <w:basedOn w:val="Standaard"/>
    <w:next w:val="Standaard"/>
    <w:link w:val="CitaatChar"/>
    <w:uiPriority w:val="29"/>
    <w:rsid w:val="0055729C"/>
    <w:rPr>
      <w:i/>
      <w:iCs/>
      <w:color w:val="000000" w:themeColor="text1"/>
      <w:sz w:val="18"/>
      <w:szCs w:val="18"/>
      <w:lang w:val="nl-BE"/>
    </w:rPr>
  </w:style>
  <w:style w:type="character" w:customStyle="1" w:styleId="CitaatChar">
    <w:name w:val="Citaat Char"/>
    <w:basedOn w:val="Standaardalinea-lettertype"/>
    <w:link w:val="Citaat"/>
    <w:uiPriority w:val="29"/>
    <w:rsid w:val="0055729C"/>
    <w:rPr>
      <w:i/>
      <w:iCs/>
      <w:color w:val="000000" w:themeColor="text1"/>
      <w:sz w:val="18"/>
      <w:szCs w:val="18"/>
      <w:lang w:val="nl-BE"/>
    </w:rPr>
  </w:style>
  <w:style w:type="character" w:styleId="Subtieleverwijzing">
    <w:name w:val="Subtle Reference"/>
    <w:basedOn w:val="Standaardalinea-lettertype"/>
    <w:uiPriority w:val="31"/>
    <w:rsid w:val="0055729C"/>
    <w:rPr>
      <w:smallCaps/>
      <w:color w:val="BBCC00" w:themeColor="accent2"/>
      <w:u w:val="single"/>
    </w:rPr>
  </w:style>
  <w:style w:type="character" w:styleId="Intensieveverwijzing">
    <w:name w:val="Intense Reference"/>
    <w:basedOn w:val="Standaardalinea-lettertype"/>
    <w:uiPriority w:val="32"/>
    <w:rsid w:val="0055729C"/>
    <w:rPr>
      <w:b/>
      <w:bCs/>
      <w:smallCaps/>
      <w:color w:val="BBCC00" w:themeColor="accent2"/>
      <w:spacing w:val="5"/>
      <w:u w:val="single"/>
    </w:rPr>
  </w:style>
  <w:style w:type="paragraph" w:styleId="Voetnoottekst">
    <w:name w:val="footnote text"/>
    <w:basedOn w:val="Standaard"/>
    <w:link w:val="VoetnoottekstChar"/>
    <w:uiPriority w:val="99"/>
    <w:semiHidden/>
    <w:unhideWhenUsed/>
    <w:rsid w:val="006F1D3A"/>
    <w:pPr>
      <w:spacing w:after="0"/>
    </w:pPr>
    <w:rPr>
      <w:sz w:val="16"/>
      <w:szCs w:val="20"/>
    </w:rPr>
  </w:style>
  <w:style w:type="character" w:customStyle="1" w:styleId="VoetnoottekstChar">
    <w:name w:val="Voetnoottekst Char"/>
    <w:basedOn w:val="Standaardalinea-lettertype"/>
    <w:link w:val="Voetnoottekst"/>
    <w:uiPriority w:val="99"/>
    <w:semiHidden/>
    <w:rsid w:val="006F1D3A"/>
    <w:rPr>
      <w:sz w:val="16"/>
      <w:szCs w:val="20"/>
    </w:rPr>
  </w:style>
  <w:style w:type="character" w:styleId="Voetnootmarkering">
    <w:name w:val="footnote reference"/>
    <w:basedOn w:val="Standaardalinea-lettertype"/>
    <w:uiPriority w:val="99"/>
    <w:semiHidden/>
    <w:unhideWhenUsed/>
    <w:rsid w:val="006F1D3A"/>
    <w:rPr>
      <w:vertAlign w:val="superscript"/>
    </w:rPr>
  </w:style>
  <w:style w:type="paragraph" w:styleId="Koptekst">
    <w:name w:val="header"/>
    <w:basedOn w:val="Standaard"/>
    <w:link w:val="KoptekstChar"/>
    <w:uiPriority w:val="99"/>
    <w:unhideWhenUsed/>
    <w:rsid w:val="006F1D3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F1D3A"/>
    <w:rPr>
      <w:sz w:val="21"/>
    </w:rPr>
  </w:style>
  <w:style w:type="paragraph" w:styleId="Voettekst">
    <w:name w:val="footer"/>
    <w:basedOn w:val="Standaard"/>
    <w:link w:val="VoettekstChar"/>
    <w:uiPriority w:val="99"/>
    <w:unhideWhenUsed/>
    <w:rsid w:val="00005A0E"/>
    <w:pPr>
      <w:tabs>
        <w:tab w:val="left" w:pos="0"/>
      </w:tabs>
      <w:spacing w:after="0" w:line="200" w:lineRule="atLeast"/>
      <w:ind w:left="-1418"/>
    </w:pPr>
    <w:rPr>
      <w:sz w:val="16"/>
    </w:rPr>
  </w:style>
  <w:style w:type="character" w:customStyle="1" w:styleId="VoettekstChar">
    <w:name w:val="Voettekst Char"/>
    <w:basedOn w:val="Standaardalinea-lettertype"/>
    <w:link w:val="Voettekst"/>
    <w:uiPriority w:val="99"/>
    <w:rsid w:val="00005A0E"/>
    <w:rPr>
      <w:sz w:val="16"/>
    </w:rPr>
  </w:style>
  <w:style w:type="paragraph" w:styleId="Documentstructuur">
    <w:name w:val="Document Map"/>
    <w:basedOn w:val="Standaard"/>
    <w:link w:val="DocumentstructuurChar"/>
    <w:uiPriority w:val="99"/>
    <w:semiHidden/>
    <w:unhideWhenUsed/>
    <w:rsid w:val="006F1D3A"/>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6F1D3A"/>
    <w:rPr>
      <w:rFonts w:ascii="Tahoma" w:hAnsi="Tahoma" w:cs="Tahoma"/>
      <w:sz w:val="16"/>
      <w:szCs w:val="16"/>
    </w:rPr>
  </w:style>
  <w:style w:type="paragraph" w:styleId="Eindnoottekst">
    <w:name w:val="endnote text"/>
    <w:basedOn w:val="Standaard"/>
    <w:link w:val="EindnoottekstChar"/>
    <w:uiPriority w:val="99"/>
    <w:semiHidden/>
    <w:unhideWhenUsed/>
    <w:rsid w:val="00F14495"/>
    <w:pPr>
      <w:spacing w:after="0"/>
    </w:pPr>
    <w:rPr>
      <w:sz w:val="16"/>
      <w:szCs w:val="20"/>
    </w:rPr>
  </w:style>
  <w:style w:type="character" w:customStyle="1" w:styleId="EindnoottekstChar">
    <w:name w:val="Eindnoottekst Char"/>
    <w:basedOn w:val="Standaardalinea-lettertype"/>
    <w:link w:val="Eindnoottekst"/>
    <w:uiPriority w:val="99"/>
    <w:semiHidden/>
    <w:rsid w:val="00F14495"/>
    <w:rPr>
      <w:sz w:val="16"/>
      <w:szCs w:val="20"/>
    </w:rPr>
  </w:style>
  <w:style w:type="character" w:styleId="Eindnootmarkering">
    <w:name w:val="endnote reference"/>
    <w:basedOn w:val="Standaardalinea-lettertype"/>
    <w:uiPriority w:val="99"/>
    <w:semiHidden/>
    <w:unhideWhenUsed/>
    <w:rsid w:val="000D098C"/>
    <w:rPr>
      <w:vertAlign w:val="superscript"/>
    </w:rPr>
  </w:style>
  <w:style w:type="table" w:styleId="Tabelraster">
    <w:name w:val="Table Grid"/>
    <w:basedOn w:val="Standaardtabel"/>
    <w:uiPriority w:val="59"/>
    <w:rsid w:val="00CB3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153C16"/>
    <w:rPr>
      <w:color w:val="808080"/>
    </w:rPr>
  </w:style>
  <w:style w:type="paragraph" w:styleId="Ballontekst">
    <w:name w:val="Balloon Text"/>
    <w:basedOn w:val="Standaard"/>
    <w:link w:val="BallontekstChar"/>
    <w:uiPriority w:val="99"/>
    <w:semiHidden/>
    <w:unhideWhenUsed/>
    <w:rsid w:val="00153C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C16"/>
    <w:rPr>
      <w:rFonts w:ascii="Tahoma" w:hAnsi="Tahoma" w:cs="Tahoma"/>
      <w:sz w:val="16"/>
      <w:szCs w:val="16"/>
    </w:rPr>
  </w:style>
  <w:style w:type="paragraph" w:styleId="Inhopg1">
    <w:name w:val="toc 1"/>
    <w:basedOn w:val="Standaard"/>
    <w:next w:val="Standaard"/>
    <w:autoRedefine/>
    <w:uiPriority w:val="39"/>
    <w:unhideWhenUsed/>
    <w:rsid w:val="00E5788D"/>
    <w:pPr>
      <w:tabs>
        <w:tab w:val="left" w:pos="0"/>
        <w:tab w:val="right" w:pos="8222"/>
      </w:tabs>
      <w:spacing w:before="340" w:after="113"/>
      <w:ind w:left="-1418"/>
    </w:pPr>
    <w:rPr>
      <w:b/>
      <w:noProof/>
      <w:sz w:val="24"/>
      <w:szCs w:val="24"/>
    </w:rPr>
  </w:style>
  <w:style w:type="paragraph" w:styleId="Inhopg2">
    <w:name w:val="toc 2"/>
    <w:basedOn w:val="Standaard"/>
    <w:next w:val="Standaard"/>
    <w:autoRedefine/>
    <w:uiPriority w:val="39"/>
    <w:unhideWhenUsed/>
    <w:rsid w:val="00C60021"/>
    <w:pPr>
      <w:tabs>
        <w:tab w:val="left" w:pos="0"/>
        <w:tab w:val="right" w:pos="8210"/>
      </w:tabs>
      <w:spacing w:after="0" w:line="280" w:lineRule="atLeast"/>
      <w:ind w:left="-1418"/>
    </w:pPr>
  </w:style>
  <w:style w:type="paragraph" w:styleId="Inhopg3">
    <w:name w:val="toc 3"/>
    <w:basedOn w:val="Standaard"/>
    <w:next w:val="Standaard"/>
    <w:autoRedefine/>
    <w:uiPriority w:val="39"/>
    <w:unhideWhenUsed/>
    <w:rsid w:val="00E5788D"/>
    <w:pPr>
      <w:tabs>
        <w:tab w:val="left" w:pos="0"/>
        <w:tab w:val="right" w:pos="8222"/>
      </w:tabs>
      <w:spacing w:after="0" w:line="280" w:lineRule="atLeast"/>
      <w:ind w:left="-1418"/>
    </w:pPr>
  </w:style>
  <w:style w:type="paragraph" w:styleId="Inhopg4">
    <w:name w:val="toc 4"/>
    <w:basedOn w:val="Standaard"/>
    <w:next w:val="Standaard"/>
    <w:autoRedefine/>
    <w:uiPriority w:val="39"/>
    <w:unhideWhenUsed/>
    <w:rsid w:val="00E5788D"/>
    <w:pPr>
      <w:tabs>
        <w:tab w:val="left" w:pos="0"/>
        <w:tab w:val="right" w:pos="8222"/>
      </w:tabs>
      <w:spacing w:after="0" w:line="280" w:lineRule="atLeast"/>
      <w:ind w:left="-1418"/>
    </w:pPr>
  </w:style>
  <w:style w:type="character" w:styleId="Hyperlink">
    <w:name w:val="Hyperlink"/>
    <w:basedOn w:val="Standaardalinea-lettertype"/>
    <w:uiPriority w:val="99"/>
    <w:unhideWhenUsed/>
    <w:rsid w:val="00C60021"/>
    <w:rPr>
      <w:color w:val="0000FF" w:themeColor="hyperlink"/>
      <w:u w:val="single"/>
    </w:rPr>
  </w:style>
  <w:style w:type="paragraph" w:styleId="Titel">
    <w:name w:val="Title"/>
    <w:basedOn w:val="Standaard"/>
    <w:next w:val="Standaard"/>
    <w:link w:val="TitelChar"/>
    <w:uiPriority w:val="10"/>
    <w:qFormat/>
    <w:rsid w:val="000967A3"/>
    <w:pPr>
      <w:spacing w:before="720" w:after="120" w:line="400" w:lineRule="atLeast"/>
      <w:contextualSpacing/>
    </w:pPr>
    <w:rPr>
      <w:rFonts w:asciiTheme="majorHAnsi" w:eastAsiaTheme="majorEastAsia" w:hAnsiTheme="majorHAnsi" w:cstheme="majorBidi"/>
      <w:b/>
      <w:caps/>
      <w:spacing w:val="5"/>
      <w:kern w:val="28"/>
      <w:sz w:val="24"/>
      <w:szCs w:val="24"/>
    </w:rPr>
  </w:style>
  <w:style w:type="character" w:customStyle="1" w:styleId="TitelChar">
    <w:name w:val="Titel Char"/>
    <w:basedOn w:val="Standaardalinea-lettertype"/>
    <w:link w:val="Titel"/>
    <w:uiPriority w:val="10"/>
    <w:rsid w:val="000967A3"/>
    <w:rPr>
      <w:rFonts w:asciiTheme="majorHAnsi" w:eastAsiaTheme="majorEastAsia" w:hAnsiTheme="majorHAnsi" w:cstheme="majorBidi"/>
      <w:b/>
      <w:caps/>
      <w:spacing w:val="5"/>
      <w:kern w:val="28"/>
      <w:sz w:val="24"/>
      <w:szCs w:val="24"/>
    </w:rPr>
  </w:style>
  <w:style w:type="paragraph" w:styleId="Lijstalinea">
    <w:name w:val="List Paragraph"/>
    <w:basedOn w:val="Standaard"/>
    <w:uiPriority w:val="34"/>
    <w:qFormat/>
    <w:rsid w:val="00C20F47"/>
    <w:pPr>
      <w:numPr>
        <w:numId w:val="24"/>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jke\AppData\Local\Temp\Temp1_416_ARTEV_verslag_v2.zip\ARTEV_verslag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F3B7CEED2F4284AC60415B09C94624"/>
        <w:category>
          <w:name w:val="Algemeen"/>
          <w:gallery w:val="placeholder"/>
        </w:category>
        <w:types>
          <w:type w:val="bbPlcHdr"/>
        </w:types>
        <w:behaviors>
          <w:behavior w:val="content"/>
        </w:behaviors>
        <w:guid w:val="{50DD88B8-AB03-4F98-BA50-39886D305AB5}"/>
      </w:docPartPr>
      <w:docPartBody>
        <w:p w:rsidR="00E91662" w:rsidRDefault="00F508A7">
          <w:pPr>
            <w:pStyle w:val="DAF3B7CEED2F4284AC60415B09C94624"/>
          </w:pPr>
          <w:r w:rsidRPr="006C3450">
            <w:rPr>
              <w:rStyle w:val="Tekstvantijdelijkeaanduiding"/>
            </w:rPr>
            <w:t>Klik hier als u tekst wilt invoeren.</w:t>
          </w:r>
        </w:p>
      </w:docPartBody>
    </w:docPart>
    <w:docPart>
      <w:docPartPr>
        <w:name w:val="C2AD2167727543FB8F13AC5A0D7B6FB4"/>
        <w:category>
          <w:name w:val="Algemeen"/>
          <w:gallery w:val="placeholder"/>
        </w:category>
        <w:types>
          <w:type w:val="bbPlcHdr"/>
        </w:types>
        <w:behaviors>
          <w:behavior w:val="content"/>
        </w:behaviors>
        <w:guid w:val="{D6FB972A-31B6-4B1E-8EA2-EE2930600960}"/>
      </w:docPartPr>
      <w:docPartBody>
        <w:p w:rsidR="00E91662" w:rsidRDefault="00F508A7">
          <w:pPr>
            <w:pStyle w:val="C2AD2167727543FB8F13AC5A0D7B6FB4"/>
          </w:pPr>
          <w:r w:rsidRPr="00B5106A">
            <w:rPr>
              <w:rStyle w:val="Tekstvantijdelijkeaanduiding"/>
            </w:rPr>
            <w:t>Kies een item.</w:t>
          </w:r>
        </w:p>
      </w:docPartBody>
    </w:docPart>
    <w:docPart>
      <w:docPartPr>
        <w:name w:val="6CFAF55DDE2E47BC92F8B9B07B2601BC"/>
        <w:category>
          <w:name w:val="Algemeen"/>
          <w:gallery w:val="placeholder"/>
        </w:category>
        <w:types>
          <w:type w:val="bbPlcHdr"/>
        </w:types>
        <w:behaviors>
          <w:behavior w:val="content"/>
        </w:behaviors>
        <w:guid w:val="{BC630153-0C52-4616-9BD1-BEBD87DE7C31}"/>
      </w:docPartPr>
      <w:docPartBody>
        <w:p w:rsidR="00E91662" w:rsidRDefault="00F508A7">
          <w:pPr>
            <w:pStyle w:val="6CFAF55DDE2E47BC92F8B9B07B2601BC"/>
          </w:pPr>
          <w:r>
            <w:rPr>
              <w:rStyle w:val="Tekstvantijdelijkeaanduiding"/>
            </w:rPr>
            <w:t>Specificaties</w:t>
          </w:r>
        </w:p>
      </w:docPartBody>
    </w:docPart>
    <w:docPart>
      <w:docPartPr>
        <w:name w:val="7727C5F3AD784E63997FDEB04DD2512B"/>
        <w:category>
          <w:name w:val="Algemeen"/>
          <w:gallery w:val="placeholder"/>
        </w:category>
        <w:types>
          <w:type w:val="bbPlcHdr"/>
        </w:types>
        <w:behaviors>
          <w:behavior w:val="content"/>
        </w:behaviors>
        <w:guid w:val="{5D073250-EEF4-4E09-8814-01EAD28C89A9}"/>
      </w:docPartPr>
      <w:docPartBody>
        <w:p w:rsidR="00E91662" w:rsidRDefault="00F508A7">
          <w:pPr>
            <w:pStyle w:val="7727C5F3AD784E63997FDEB04DD2512B"/>
          </w:pPr>
          <w:r w:rsidRPr="00AB7292">
            <w:rPr>
              <w:rStyle w:val="Tekstvantijdelijkeaanduiding"/>
            </w:rPr>
            <w:t>datum</w:t>
          </w:r>
        </w:p>
      </w:docPartBody>
    </w:docPart>
    <w:docPart>
      <w:docPartPr>
        <w:name w:val="8F61F643F29547E49CCC332260FD7FFF"/>
        <w:category>
          <w:name w:val="Algemeen"/>
          <w:gallery w:val="placeholder"/>
        </w:category>
        <w:types>
          <w:type w:val="bbPlcHdr"/>
        </w:types>
        <w:behaviors>
          <w:behavior w:val="content"/>
        </w:behaviors>
        <w:guid w:val="{262BF1F8-A12D-4862-B3F7-E9DEDF830AF1}"/>
      </w:docPartPr>
      <w:docPartBody>
        <w:p w:rsidR="00E91662" w:rsidRDefault="00F508A7">
          <w:pPr>
            <w:pStyle w:val="8F61F643F29547E49CCC332260FD7FFF"/>
          </w:pPr>
          <w:r w:rsidRPr="00BA01F6">
            <w:rPr>
              <w:rStyle w:val="Tekstvantijdelijkeaanduiding"/>
              <w:color w:val="auto"/>
              <w:sz w:val="16"/>
              <w:szCs w:val="16"/>
            </w:rPr>
            <w:t>Aanwezig</w:t>
          </w:r>
        </w:p>
      </w:docPartBody>
    </w:docPart>
    <w:docPart>
      <w:docPartPr>
        <w:name w:val="137823B4D0F54FC2A53B928F078D66D4"/>
        <w:category>
          <w:name w:val="Algemeen"/>
          <w:gallery w:val="placeholder"/>
        </w:category>
        <w:types>
          <w:type w:val="bbPlcHdr"/>
        </w:types>
        <w:behaviors>
          <w:behavior w:val="content"/>
        </w:behaviors>
        <w:guid w:val="{905C253F-CC80-42E7-B2C5-512A6B25AC49}"/>
      </w:docPartPr>
      <w:docPartBody>
        <w:p w:rsidR="00E91662" w:rsidRDefault="00F508A7">
          <w:pPr>
            <w:pStyle w:val="137823B4D0F54FC2A53B928F078D66D4"/>
          </w:pPr>
          <w:r w:rsidRPr="00AB7292">
            <w:rPr>
              <w:rStyle w:val="Tekstvantijdelijkeaanduiding"/>
            </w:rPr>
            <w:t>Voornaam naam, Voornaam Naam</w:t>
          </w:r>
        </w:p>
      </w:docPartBody>
    </w:docPart>
    <w:docPart>
      <w:docPartPr>
        <w:name w:val="75E5216BEC6A4EF2BFF2E14C8B8F542D"/>
        <w:category>
          <w:name w:val="Algemeen"/>
          <w:gallery w:val="placeholder"/>
        </w:category>
        <w:types>
          <w:type w:val="bbPlcHdr"/>
        </w:types>
        <w:behaviors>
          <w:behavior w:val="content"/>
        </w:behaviors>
        <w:guid w:val="{281AFDD8-9EB1-464A-A141-DB28ADB9D8AA}"/>
      </w:docPartPr>
      <w:docPartBody>
        <w:p w:rsidR="00E91662" w:rsidRDefault="00F508A7">
          <w:pPr>
            <w:pStyle w:val="75E5216BEC6A4EF2BFF2E14C8B8F542D"/>
          </w:pPr>
          <w:r w:rsidRPr="008B3823">
            <w:rPr>
              <w:rStyle w:val="Tekstvantijdelijkeaanduiding"/>
              <w:sz w:val="16"/>
              <w:szCs w:val="16"/>
            </w:rPr>
            <w:t>Verontschuldigd</w:t>
          </w:r>
        </w:p>
      </w:docPartBody>
    </w:docPart>
    <w:docPart>
      <w:docPartPr>
        <w:name w:val="58A8467E26C449CFA0BF22206EE53CDA"/>
        <w:category>
          <w:name w:val="Algemeen"/>
          <w:gallery w:val="placeholder"/>
        </w:category>
        <w:types>
          <w:type w:val="bbPlcHdr"/>
        </w:types>
        <w:behaviors>
          <w:behavior w:val="content"/>
        </w:behaviors>
        <w:guid w:val="{0B98B66E-7EFE-4D2B-AE68-C3148C45D223}"/>
      </w:docPartPr>
      <w:docPartBody>
        <w:p w:rsidR="00E91662" w:rsidRDefault="00F508A7">
          <w:pPr>
            <w:pStyle w:val="58A8467E26C449CFA0BF22206EE53CDA"/>
          </w:pPr>
          <w:r w:rsidRPr="00AB7292">
            <w:rPr>
              <w:rStyle w:val="Tekstvantijdelijkeaanduiding"/>
            </w:rPr>
            <w:t>Voornaam naam, Voornaam Naam</w:t>
          </w:r>
        </w:p>
      </w:docPartBody>
    </w:docPart>
    <w:docPart>
      <w:docPartPr>
        <w:name w:val="8B09288EA6DC4BEA9FFE87FEC09568A1"/>
        <w:category>
          <w:name w:val="Algemeen"/>
          <w:gallery w:val="placeholder"/>
        </w:category>
        <w:types>
          <w:type w:val="bbPlcHdr"/>
        </w:types>
        <w:behaviors>
          <w:behavior w:val="content"/>
        </w:behaviors>
        <w:guid w:val="{DC039BB5-1F60-4BC0-9EB8-D9465CC2D507}"/>
      </w:docPartPr>
      <w:docPartBody>
        <w:p w:rsidR="00E91662" w:rsidRDefault="00F508A7">
          <w:pPr>
            <w:pStyle w:val="8B09288EA6DC4BEA9FFE87FEC09568A1"/>
          </w:pPr>
          <w:r w:rsidRPr="008B3823">
            <w:rPr>
              <w:rStyle w:val="Tekstvantijdelijkeaanduiding"/>
              <w:sz w:val="16"/>
              <w:szCs w:val="16"/>
            </w:rPr>
            <w:t>Verslaggever</w:t>
          </w:r>
        </w:p>
      </w:docPartBody>
    </w:docPart>
    <w:docPart>
      <w:docPartPr>
        <w:name w:val="3B38B518A22D4407A9E205E4CB8122D8"/>
        <w:category>
          <w:name w:val="Algemeen"/>
          <w:gallery w:val="placeholder"/>
        </w:category>
        <w:types>
          <w:type w:val="bbPlcHdr"/>
        </w:types>
        <w:behaviors>
          <w:behavior w:val="content"/>
        </w:behaviors>
        <w:guid w:val="{4085E969-45F1-45F7-8447-32F599405402}"/>
      </w:docPartPr>
      <w:docPartBody>
        <w:p w:rsidR="00E91662" w:rsidRDefault="00F508A7">
          <w:pPr>
            <w:pStyle w:val="3B38B518A22D4407A9E205E4CB8122D8"/>
          </w:pPr>
          <w:r w:rsidRPr="00AB7292">
            <w:rPr>
              <w:rStyle w:val="Tekstvantijdelijkeaanduiding"/>
            </w:rPr>
            <w:t>Voornaam naam</w:t>
          </w:r>
        </w:p>
      </w:docPartBody>
    </w:docPart>
    <w:docPart>
      <w:docPartPr>
        <w:name w:val="0029B7C8FBE245BAA9842530BEF9C074"/>
        <w:category>
          <w:name w:val="Algemeen"/>
          <w:gallery w:val="placeholder"/>
        </w:category>
        <w:types>
          <w:type w:val="bbPlcHdr"/>
        </w:types>
        <w:behaviors>
          <w:behavior w:val="content"/>
        </w:behaviors>
        <w:guid w:val="{E19E8495-D40E-4136-886A-08C3BE33EC91}"/>
      </w:docPartPr>
      <w:docPartBody>
        <w:p w:rsidR="00E91662" w:rsidRDefault="00A91ECE" w:rsidP="00A91ECE">
          <w:pPr>
            <w:pStyle w:val="0029B7C8FBE245BAA9842530BEF9C074"/>
          </w:pPr>
          <w:r w:rsidRPr="00B5106A">
            <w:rPr>
              <w:rStyle w:val="Tekstvantijdelijkeaanduiding"/>
            </w:rPr>
            <w:t>Kies een item.</w:t>
          </w:r>
        </w:p>
      </w:docPartBody>
    </w:docPart>
    <w:docPart>
      <w:docPartPr>
        <w:name w:val="A95C3DCBABA6473C87166047789E912D"/>
        <w:category>
          <w:name w:val="Algemeen"/>
          <w:gallery w:val="placeholder"/>
        </w:category>
        <w:types>
          <w:type w:val="bbPlcHdr"/>
        </w:types>
        <w:behaviors>
          <w:behavior w:val="content"/>
        </w:behaviors>
        <w:guid w:val="{FEF2E6BE-0F6B-4F81-AED7-C3713B44F20F}"/>
      </w:docPartPr>
      <w:docPartBody>
        <w:p w:rsidR="00E91662" w:rsidRDefault="00A91ECE" w:rsidP="00A91ECE">
          <w:pPr>
            <w:pStyle w:val="A95C3DCBABA6473C87166047789E912D"/>
          </w:pPr>
          <w:r>
            <w:rPr>
              <w:rStyle w:val="Tekstvantijdelijkeaanduiding"/>
            </w:rPr>
            <w:t>Specificaties</w:t>
          </w:r>
        </w:p>
      </w:docPartBody>
    </w:docPart>
    <w:docPart>
      <w:docPartPr>
        <w:name w:val="4575928DDC56445ABCB947ACE4A9C695"/>
        <w:category>
          <w:name w:val="Algemeen"/>
          <w:gallery w:val="placeholder"/>
        </w:category>
        <w:types>
          <w:type w:val="bbPlcHdr"/>
        </w:types>
        <w:behaviors>
          <w:behavior w:val="content"/>
        </w:behaviors>
        <w:guid w:val="{0715A747-4303-472B-98E0-C2445F5FF4EC}"/>
      </w:docPartPr>
      <w:docPartBody>
        <w:p w:rsidR="00E91662" w:rsidRDefault="00A91ECE" w:rsidP="00A91ECE">
          <w:pPr>
            <w:pStyle w:val="4575928DDC56445ABCB947ACE4A9C695"/>
          </w:pPr>
          <w:r w:rsidRPr="00AB7292">
            <w:rPr>
              <w:rStyle w:val="Tekstvantijdelijkeaanduiding"/>
            </w:rPr>
            <w:t>datum</w:t>
          </w:r>
        </w:p>
      </w:docPartBody>
    </w:docPart>
    <w:docPart>
      <w:docPartPr>
        <w:name w:val="7EFA6652B45E4D28A00A3A52CC5CF6B9"/>
        <w:category>
          <w:name w:val="Algemeen"/>
          <w:gallery w:val="placeholder"/>
        </w:category>
        <w:types>
          <w:type w:val="bbPlcHdr"/>
        </w:types>
        <w:behaviors>
          <w:behavior w:val="content"/>
        </w:behaviors>
        <w:guid w:val="{6B9F39EA-1EC1-411F-88A0-0C99F31CAF28}"/>
      </w:docPartPr>
      <w:docPartBody>
        <w:p w:rsidR="002C562F" w:rsidRDefault="002E3310" w:rsidP="002E3310">
          <w:pPr>
            <w:pStyle w:val="7EFA6652B45E4D28A00A3A52CC5CF6B9"/>
          </w:pPr>
          <w:r w:rsidRPr="00B5106A">
            <w:rPr>
              <w:rStyle w:val="Tekstvantijdelijkeaanduiding"/>
            </w:rPr>
            <w:t>Kies een item.</w:t>
          </w:r>
        </w:p>
      </w:docPartBody>
    </w:docPart>
    <w:docPart>
      <w:docPartPr>
        <w:name w:val="5D9A35DE3FCB4371A2824016B807EB3C"/>
        <w:category>
          <w:name w:val="Algemeen"/>
          <w:gallery w:val="placeholder"/>
        </w:category>
        <w:types>
          <w:type w:val="bbPlcHdr"/>
        </w:types>
        <w:behaviors>
          <w:behavior w:val="content"/>
        </w:behaviors>
        <w:guid w:val="{162CF100-8286-426C-85F3-9D19F74558A8}"/>
      </w:docPartPr>
      <w:docPartBody>
        <w:p w:rsidR="002C562F" w:rsidRDefault="002E3310" w:rsidP="002E3310">
          <w:pPr>
            <w:pStyle w:val="5D9A35DE3FCB4371A2824016B807EB3C"/>
          </w:pPr>
          <w:r>
            <w:rPr>
              <w:rStyle w:val="Tekstvantijdelijkeaanduiding"/>
            </w:rPr>
            <w:t>Specificaties</w:t>
          </w:r>
        </w:p>
      </w:docPartBody>
    </w:docPart>
    <w:docPart>
      <w:docPartPr>
        <w:name w:val="C94D16D3BC5B4C668FD6E43158B27BDD"/>
        <w:category>
          <w:name w:val="Algemeen"/>
          <w:gallery w:val="placeholder"/>
        </w:category>
        <w:types>
          <w:type w:val="bbPlcHdr"/>
        </w:types>
        <w:behaviors>
          <w:behavior w:val="content"/>
        </w:behaviors>
        <w:guid w:val="{D9FE9DA1-1010-41F9-ABE9-F8CD9BF84235}"/>
      </w:docPartPr>
      <w:docPartBody>
        <w:p w:rsidR="002C562F" w:rsidRDefault="002E3310" w:rsidP="002E3310">
          <w:pPr>
            <w:pStyle w:val="C94D16D3BC5B4C668FD6E43158B27BDD"/>
          </w:pPr>
          <w:r w:rsidRPr="00AB7292">
            <w:rPr>
              <w:rStyle w:val="Tekstvantijdelijkeaanduiding"/>
            </w:rPr>
            <w:t>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91ECE"/>
    <w:rsid w:val="001C0BD1"/>
    <w:rsid w:val="002C562F"/>
    <w:rsid w:val="002E3310"/>
    <w:rsid w:val="00A91ECE"/>
    <w:rsid w:val="00B0376C"/>
    <w:rsid w:val="00BA62F2"/>
    <w:rsid w:val="00E91662"/>
    <w:rsid w:val="00EC471A"/>
    <w:rsid w:val="00F508A7"/>
    <w:rsid w:val="00FB1EE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16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E3310"/>
    <w:rPr>
      <w:color w:val="808080"/>
    </w:rPr>
  </w:style>
  <w:style w:type="paragraph" w:customStyle="1" w:styleId="DAF3B7CEED2F4284AC60415B09C94624">
    <w:name w:val="DAF3B7CEED2F4284AC60415B09C94624"/>
    <w:rsid w:val="00E91662"/>
  </w:style>
  <w:style w:type="paragraph" w:customStyle="1" w:styleId="C2AD2167727543FB8F13AC5A0D7B6FB4">
    <w:name w:val="C2AD2167727543FB8F13AC5A0D7B6FB4"/>
    <w:rsid w:val="00E91662"/>
  </w:style>
  <w:style w:type="paragraph" w:customStyle="1" w:styleId="6CFAF55DDE2E47BC92F8B9B07B2601BC">
    <w:name w:val="6CFAF55DDE2E47BC92F8B9B07B2601BC"/>
    <w:rsid w:val="00E91662"/>
  </w:style>
  <w:style w:type="paragraph" w:customStyle="1" w:styleId="7727C5F3AD784E63997FDEB04DD2512B">
    <w:name w:val="7727C5F3AD784E63997FDEB04DD2512B"/>
    <w:rsid w:val="00E91662"/>
  </w:style>
  <w:style w:type="paragraph" w:customStyle="1" w:styleId="8F61F643F29547E49CCC332260FD7FFF">
    <w:name w:val="8F61F643F29547E49CCC332260FD7FFF"/>
    <w:rsid w:val="00E91662"/>
  </w:style>
  <w:style w:type="paragraph" w:customStyle="1" w:styleId="137823B4D0F54FC2A53B928F078D66D4">
    <w:name w:val="137823B4D0F54FC2A53B928F078D66D4"/>
    <w:rsid w:val="00E91662"/>
  </w:style>
  <w:style w:type="paragraph" w:customStyle="1" w:styleId="75E5216BEC6A4EF2BFF2E14C8B8F542D">
    <w:name w:val="75E5216BEC6A4EF2BFF2E14C8B8F542D"/>
    <w:rsid w:val="00E91662"/>
  </w:style>
  <w:style w:type="paragraph" w:customStyle="1" w:styleId="58A8467E26C449CFA0BF22206EE53CDA">
    <w:name w:val="58A8467E26C449CFA0BF22206EE53CDA"/>
    <w:rsid w:val="00E91662"/>
  </w:style>
  <w:style w:type="paragraph" w:customStyle="1" w:styleId="8B09288EA6DC4BEA9FFE87FEC09568A1">
    <w:name w:val="8B09288EA6DC4BEA9FFE87FEC09568A1"/>
    <w:rsid w:val="00E91662"/>
  </w:style>
  <w:style w:type="paragraph" w:customStyle="1" w:styleId="3B38B518A22D4407A9E205E4CB8122D8">
    <w:name w:val="3B38B518A22D4407A9E205E4CB8122D8"/>
    <w:rsid w:val="00E91662"/>
  </w:style>
  <w:style w:type="paragraph" w:customStyle="1" w:styleId="21B2BECF3B2143A186EF8D72D16B41CA">
    <w:name w:val="21B2BECF3B2143A186EF8D72D16B41CA"/>
    <w:rsid w:val="00E91662"/>
  </w:style>
  <w:style w:type="paragraph" w:customStyle="1" w:styleId="071C276B635148EB80A6A5E077C0758B">
    <w:name w:val="071C276B635148EB80A6A5E077C0758B"/>
    <w:rsid w:val="00E91662"/>
  </w:style>
  <w:style w:type="paragraph" w:customStyle="1" w:styleId="4C0A20889BB14AA58F2AA4BC99F60262">
    <w:name w:val="4C0A20889BB14AA58F2AA4BC99F60262"/>
    <w:rsid w:val="00E91662"/>
  </w:style>
  <w:style w:type="paragraph" w:customStyle="1" w:styleId="15136C3F3B194D789728EAB503B3FA73">
    <w:name w:val="15136C3F3B194D789728EAB503B3FA73"/>
    <w:rsid w:val="00E91662"/>
  </w:style>
  <w:style w:type="paragraph" w:customStyle="1" w:styleId="0029B7C8FBE245BAA9842530BEF9C074">
    <w:name w:val="0029B7C8FBE245BAA9842530BEF9C074"/>
    <w:rsid w:val="00A91ECE"/>
  </w:style>
  <w:style w:type="paragraph" w:customStyle="1" w:styleId="A95C3DCBABA6473C87166047789E912D">
    <w:name w:val="A95C3DCBABA6473C87166047789E912D"/>
    <w:rsid w:val="00A91ECE"/>
  </w:style>
  <w:style w:type="paragraph" w:customStyle="1" w:styleId="4575928DDC56445ABCB947ACE4A9C695">
    <w:name w:val="4575928DDC56445ABCB947ACE4A9C695"/>
    <w:rsid w:val="00A91ECE"/>
  </w:style>
  <w:style w:type="paragraph" w:customStyle="1" w:styleId="7EFA6652B45E4D28A00A3A52CC5CF6B9">
    <w:name w:val="7EFA6652B45E4D28A00A3A52CC5CF6B9"/>
    <w:rsid w:val="002E3310"/>
  </w:style>
  <w:style w:type="paragraph" w:customStyle="1" w:styleId="5D9A35DE3FCB4371A2824016B807EB3C">
    <w:name w:val="5D9A35DE3FCB4371A2824016B807EB3C"/>
    <w:rsid w:val="002E3310"/>
  </w:style>
  <w:style w:type="paragraph" w:customStyle="1" w:styleId="C94D16D3BC5B4C668FD6E43158B27BDD">
    <w:name w:val="C94D16D3BC5B4C668FD6E43158B27BDD"/>
    <w:rsid w:val="002E33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Arteveldehogeschool">
      <a:dk1>
        <a:sysClr val="windowText" lastClr="000000"/>
      </a:dk1>
      <a:lt1>
        <a:sysClr val="window" lastClr="FFFFFF"/>
      </a:lt1>
      <a:dk2>
        <a:srgbClr val="777777"/>
      </a:dk2>
      <a:lt2>
        <a:srgbClr val="DDDDDD"/>
      </a:lt2>
      <a:accent1>
        <a:srgbClr val="EE9900"/>
      </a:accent1>
      <a:accent2>
        <a:srgbClr val="BBCC00"/>
      </a:accent2>
      <a:accent3>
        <a:srgbClr val="CC0077"/>
      </a:accent3>
      <a:accent4>
        <a:srgbClr val="00AACC"/>
      </a:accent4>
      <a:accent5>
        <a:srgbClr val="AAAAAA"/>
      </a:accent5>
      <a:accent6>
        <a:srgbClr val="777777"/>
      </a:accent6>
      <a:hlink>
        <a:srgbClr val="0000FF"/>
      </a:hlink>
      <a:folHlink>
        <a:srgbClr val="800080"/>
      </a:folHlink>
    </a:clrScheme>
    <a:fontScheme name="Grammastandaard">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129B-0473-4AC5-ACA1-2EB2C314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ARTEV_verslag_v2</Template>
  <TotalTime>2</TotalTime>
  <Pages>2</Pages>
  <Words>663</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dc:creator>
  <cp:lastModifiedBy>Marijke</cp:lastModifiedBy>
  <cp:revision>3</cp:revision>
  <cp:lastPrinted>2010-12-03T12:27:00Z</cp:lastPrinted>
  <dcterms:created xsi:type="dcterms:W3CDTF">2014-05-19T13:03:00Z</dcterms:created>
  <dcterms:modified xsi:type="dcterms:W3CDTF">2014-05-20T17:29:00Z</dcterms:modified>
</cp:coreProperties>
</file>