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b/>
          <w:sz w:val="28"/>
          <w:szCs w:val="28"/>
        </w:rPr>
        <w:id w:val="4936923"/>
        <w:lock w:val="contentLocked"/>
        <w:placeholder>
          <w:docPart w:val="DAF3B7CEED2F4284AC60415B09C94624"/>
        </w:placeholder>
        <w:group/>
      </w:sdtPr>
      <w:sdtEndPr>
        <w:rPr>
          <w:b w:val="0"/>
          <w:sz w:val="22"/>
          <w:szCs w:val="22"/>
        </w:rPr>
      </w:sdtEndPr>
      <w:sdtContent>
        <w:tbl>
          <w:tblPr>
            <w:tblStyle w:val="Tabelraster"/>
            <w:tblW w:w="10179"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247"/>
            <w:gridCol w:w="1305"/>
            <w:gridCol w:w="7627"/>
          </w:tblGrid>
          <w:tr w:rsidR="00107C90" w:rsidTr="00415992">
            <w:trPr>
              <w:cantSplit/>
              <w:trHeight w:val="851"/>
            </w:trPr>
            <w:tc>
              <w:tcPr>
                <w:tcW w:w="1247" w:type="dxa"/>
              </w:tcPr>
              <w:p w:rsidR="00107C90" w:rsidRPr="00AB7292" w:rsidRDefault="00107C90" w:rsidP="0044739B">
                <w:pPr>
                  <w:spacing w:before="120" w:after="0" w:line="240" w:lineRule="exact"/>
                  <w:rPr>
                    <w:b/>
                    <w:sz w:val="28"/>
                    <w:szCs w:val="28"/>
                  </w:rPr>
                </w:pPr>
              </w:p>
            </w:tc>
            <w:bookmarkStart w:id="1" w:name="verslag"/>
            <w:tc>
              <w:tcPr>
                <w:tcW w:w="8932" w:type="dxa"/>
                <w:gridSpan w:val="2"/>
                <w:tcMar>
                  <w:top w:w="1418" w:type="dxa"/>
                </w:tcMar>
              </w:tcPr>
              <w:p w:rsidR="00107C90" w:rsidRPr="00DC47F1" w:rsidRDefault="005E6CAA" w:rsidP="00994FA0">
                <w:pPr>
                  <w:spacing w:before="120" w:after="0" w:line="240" w:lineRule="exact"/>
                  <w:rPr>
                    <w:b/>
                    <w:sz w:val="24"/>
                    <w:szCs w:val="24"/>
                  </w:rPr>
                </w:pPr>
                <w:sdt>
                  <w:sdtPr>
                    <w:rPr>
                      <w:b/>
                      <w:sz w:val="28"/>
                      <w:szCs w:val="28"/>
                    </w:rPr>
                    <w:id w:val="4936841"/>
                    <w:placeholder>
                      <w:docPart w:val="C2AD2167727543FB8F13AC5A0D7B6FB4"/>
                    </w:placeholder>
                    <w:comboBox>
                      <w:listItem w:value="Kies een item."/>
                      <w:listItem w:displayText="AGENDA" w:value="AGENDA"/>
                      <w:listItem w:displayText="GECORRIGEERD VERSLAG" w:value="GECORRIGEERD VERSLAG"/>
                      <w:listItem w:displayText="NOTULEN" w:value="NOTULEN"/>
                      <w:listItem w:displayText="ONTWERPVERSLAG" w:value="ONTWERPVERSLAG"/>
                      <w:listItem w:displayText="VERSLAG" w:value="VERSLAG"/>
                    </w:comboBox>
                  </w:sdtPr>
                  <w:sdtContent>
                    <w:proofErr w:type="spellStart"/>
                    <w:r w:rsidR="00A774F0">
                      <w:rPr>
                        <w:b/>
                        <w:sz w:val="28"/>
                        <w:szCs w:val="28"/>
                      </w:rPr>
                      <w:t>Interlevensbeschouwelijk</w:t>
                    </w:r>
                    <w:proofErr w:type="spellEnd"/>
                    <w:r w:rsidR="00A774F0">
                      <w:rPr>
                        <w:b/>
                        <w:sz w:val="28"/>
                        <w:szCs w:val="28"/>
                      </w:rPr>
                      <w:t xml:space="preserve"> spreken in de lagere school.</w:t>
                    </w:r>
                  </w:sdtContent>
                </w:sdt>
                <w:r w:rsidR="00E06F5F">
                  <w:rPr>
                    <w:b/>
                    <w:sz w:val="28"/>
                    <w:szCs w:val="28"/>
                  </w:rPr>
                  <w:t xml:space="preserve"> </w:t>
                </w:r>
                <w:sdt>
                  <w:sdtPr>
                    <w:rPr>
                      <w:b/>
                      <w:sz w:val="28"/>
                      <w:szCs w:val="28"/>
                    </w:rPr>
                    <w:id w:val="5499265"/>
                    <w:placeholder>
                      <w:docPart w:val="6CFAF55DDE2E47BC92F8B9B07B2601BC"/>
                    </w:placeholder>
                  </w:sdtPr>
                  <w:sdtContent>
                    <w:r w:rsidR="00A774F0">
                      <w:rPr>
                        <w:b/>
                        <w:sz w:val="28"/>
                        <w:szCs w:val="28"/>
                      </w:rPr>
                      <w:t xml:space="preserve"> PWO. </w:t>
                    </w:r>
                  </w:sdtContent>
                </w:sdt>
                <w:bookmarkEnd w:id="1"/>
              </w:p>
            </w:tc>
          </w:tr>
          <w:tr w:rsidR="00107C90" w:rsidTr="00107C90">
            <w:trPr>
              <w:cantSplit/>
              <w:trHeight w:val="240"/>
            </w:trPr>
            <w:tc>
              <w:tcPr>
                <w:tcW w:w="1247" w:type="dxa"/>
              </w:tcPr>
              <w:p w:rsidR="00107C90" w:rsidRDefault="00107C90" w:rsidP="00AB7292">
                <w:pPr>
                  <w:spacing w:after="120"/>
                  <w:rPr>
                    <w:sz w:val="16"/>
                    <w:szCs w:val="16"/>
                  </w:rPr>
                </w:pPr>
              </w:p>
            </w:tc>
            <w:tc>
              <w:tcPr>
                <w:tcW w:w="1305" w:type="dxa"/>
                <w:vAlign w:val="bottom"/>
              </w:tcPr>
              <w:p w:rsidR="00107C90" w:rsidRPr="00D054F3" w:rsidRDefault="00107C90" w:rsidP="00AB7292">
                <w:pPr>
                  <w:spacing w:after="120"/>
                  <w:rPr>
                    <w:sz w:val="16"/>
                    <w:szCs w:val="16"/>
                  </w:rPr>
                </w:pPr>
                <w:r>
                  <w:rPr>
                    <w:sz w:val="16"/>
                    <w:szCs w:val="16"/>
                  </w:rPr>
                  <w:t>Datum</w:t>
                </w:r>
              </w:p>
            </w:tc>
            <w:bookmarkStart w:id="2" w:name="datum" w:displacedByCustomXml="next"/>
            <w:sdt>
              <w:sdtPr>
                <w:id w:val="3579616"/>
                <w:placeholder>
                  <w:docPart w:val="7727C5F3AD784E63997FDEB04DD2512B"/>
                </w:placeholder>
                <w:date w:fullDate="2013-10-16T00:00:00Z">
                  <w:dateFormat w:val="dd-MM-yyyy"/>
                  <w:lid w:val="nl-BE"/>
                  <w:storeMappedDataAs w:val="dateTime"/>
                  <w:calendar w:val="gregorian"/>
                </w:date>
              </w:sdtPr>
              <w:sdtContent>
                <w:tc>
                  <w:tcPr>
                    <w:tcW w:w="7627" w:type="dxa"/>
                    <w:vAlign w:val="bottom"/>
                  </w:tcPr>
                  <w:p w:rsidR="00107C90" w:rsidRPr="00AB7292" w:rsidRDefault="00803B1C" w:rsidP="00803B1C">
                    <w:pPr>
                      <w:spacing w:after="120"/>
                    </w:pPr>
                    <w:r>
                      <w:rPr>
                        <w:lang w:val="nl-BE"/>
                      </w:rPr>
                      <w:t>16-10-2013</w:t>
                    </w:r>
                  </w:p>
                </w:tc>
              </w:sdtContent>
            </w:sdt>
            <w:bookmarkEnd w:id="2" w:displacedByCustomXml="prev"/>
          </w:tr>
          <w:tr w:rsidR="00107C90" w:rsidTr="00107C90">
            <w:trPr>
              <w:cantSplit/>
              <w:trHeight w:val="240"/>
            </w:trPr>
            <w:tc>
              <w:tcPr>
                <w:tcW w:w="1247" w:type="dxa"/>
              </w:tcPr>
              <w:p w:rsidR="00107C90" w:rsidRDefault="00107C90" w:rsidP="00AB7292">
                <w:pPr>
                  <w:spacing w:after="120"/>
                  <w:rPr>
                    <w:sz w:val="16"/>
                    <w:szCs w:val="16"/>
                  </w:rPr>
                </w:pPr>
              </w:p>
            </w:tc>
            <w:tc>
              <w:tcPr>
                <w:tcW w:w="1305" w:type="dxa"/>
                <w:vAlign w:val="bottom"/>
              </w:tcPr>
              <w:sdt>
                <w:sdtPr>
                  <w:rPr>
                    <w:color w:val="808080"/>
                    <w:sz w:val="16"/>
                    <w:szCs w:val="16"/>
                  </w:rPr>
                  <w:id w:val="4936884"/>
                  <w:placeholder>
                    <w:docPart w:val="8F61F643F29547E49CCC332260FD7FFF"/>
                  </w:placeholder>
                  <w:showingPlcHdr/>
                </w:sdtPr>
                <w:sdtContent>
                  <w:p w:rsidR="00107C90" w:rsidRPr="00D054F3" w:rsidRDefault="00BA01F6" w:rsidP="00BA01F6">
                    <w:pPr>
                      <w:spacing w:after="120"/>
                      <w:rPr>
                        <w:sz w:val="16"/>
                        <w:szCs w:val="16"/>
                      </w:rPr>
                    </w:pPr>
                    <w:r w:rsidRPr="00BA01F6">
                      <w:rPr>
                        <w:rStyle w:val="Tekstvantijdelijkeaanduiding"/>
                        <w:color w:val="auto"/>
                        <w:sz w:val="16"/>
                        <w:szCs w:val="16"/>
                      </w:rPr>
                      <w:t>Aanwezig</w:t>
                    </w:r>
                  </w:p>
                </w:sdtContent>
              </w:sdt>
            </w:tc>
            <w:sdt>
              <w:sdtPr>
                <w:id w:val="3579614"/>
                <w:placeholder>
                  <w:docPart w:val="137823B4D0F54FC2A53B928F078D66D4"/>
                </w:placeholder>
              </w:sdtPr>
              <w:sdtContent>
                <w:tc>
                  <w:tcPr>
                    <w:tcW w:w="7627" w:type="dxa"/>
                    <w:vAlign w:val="bottom"/>
                  </w:tcPr>
                  <w:p w:rsidR="00107C90" w:rsidRPr="00AB7292" w:rsidRDefault="00D25745" w:rsidP="00D25745">
                    <w:pPr>
                      <w:spacing w:after="120"/>
                    </w:pPr>
                    <w:r>
                      <w:t>X</w:t>
                    </w:r>
                    <w:r w:rsidR="00A774F0">
                      <w:t xml:space="preserve">, Griet </w:t>
                    </w:r>
                    <w:proofErr w:type="spellStart"/>
                    <w:r w:rsidR="00A774F0">
                      <w:t>Christiaens</w:t>
                    </w:r>
                    <w:proofErr w:type="spellEnd"/>
                    <w:r w:rsidR="00A774F0">
                      <w:t>, Marijke De Smet</w:t>
                    </w:r>
                  </w:p>
                </w:tc>
              </w:sdtContent>
            </w:sdt>
          </w:tr>
          <w:tr w:rsidR="00107C90" w:rsidTr="00107C90">
            <w:trPr>
              <w:cantSplit/>
              <w:trHeight w:val="240"/>
            </w:trPr>
            <w:tc>
              <w:tcPr>
                <w:tcW w:w="1247" w:type="dxa"/>
              </w:tcPr>
              <w:p w:rsidR="00107C90" w:rsidRDefault="00107C90" w:rsidP="00AB7292">
                <w:pPr>
                  <w:spacing w:after="120"/>
                  <w:rPr>
                    <w:sz w:val="16"/>
                    <w:szCs w:val="16"/>
                  </w:rPr>
                </w:pPr>
              </w:p>
            </w:tc>
            <w:tc>
              <w:tcPr>
                <w:tcW w:w="1305" w:type="dxa"/>
                <w:vAlign w:val="bottom"/>
              </w:tcPr>
              <w:sdt>
                <w:sdtPr>
                  <w:rPr>
                    <w:sz w:val="16"/>
                    <w:szCs w:val="16"/>
                  </w:rPr>
                  <w:id w:val="4936885"/>
                  <w:placeholder>
                    <w:docPart w:val="75E5216BEC6A4EF2BFF2E14C8B8F542D"/>
                  </w:placeholder>
                  <w:showingPlcHdr/>
                </w:sdtPr>
                <w:sdtContent>
                  <w:p w:rsidR="00107C90" w:rsidRDefault="008B3823" w:rsidP="008B3823">
                    <w:pPr>
                      <w:spacing w:after="120"/>
                      <w:rPr>
                        <w:sz w:val="16"/>
                        <w:szCs w:val="16"/>
                      </w:rPr>
                    </w:pPr>
                    <w:r w:rsidRPr="008B3823">
                      <w:rPr>
                        <w:rStyle w:val="Tekstvantijdelijkeaanduiding"/>
                        <w:color w:val="auto"/>
                        <w:sz w:val="16"/>
                        <w:szCs w:val="16"/>
                      </w:rPr>
                      <w:t>Verontschuldigd</w:t>
                    </w:r>
                  </w:p>
                </w:sdtContent>
              </w:sdt>
            </w:tc>
            <w:sdt>
              <w:sdtPr>
                <w:id w:val="658322"/>
                <w:placeholder>
                  <w:docPart w:val="58A8467E26C449CFA0BF22206EE53CDA"/>
                </w:placeholder>
              </w:sdtPr>
              <w:sdtContent>
                <w:tc>
                  <w:tcPr>
                    <w:tcW w:w="7627" w:type="dxa"/>
                    <w:vAlign w:val="bottom"/>
                  </w:tcPr>
                  <w:p w:rsidR="00107C90" w:rsidRPr="00AB7292" w:rsidRDefault="00353524" w:rsidP="00353524">
                    <w:pPr>
                      <w:spacing w:after="120"/>
                    </w:pPr>
                    <w:r>
                      <w:t xml:space="preserve"> </w:t>
                    </w:r>
                    <w:r w:rsidR="00A774F0">
                      <w:t>/</w:t>
                    </w:r>
                  </w:p>
                </w:tc>
              </w:sdtContent>
            </w:sdt>
          </w:tr>
          <w:tr w:rsidR="00107C90" w:rsidTr="00107C90">
            <w:trPr>
              <w:cantSplit/>
              <w:trHeight w:val="240"/>
            </w:trPr>
            <w:tc>
              <w:tcPr>
                <w:tcW w:w="1247" w:type="dxa"/>
              </w:tcPr>
              <w:p w:rsidR="00107C90" w:rsidRDefault="00107C90" w:rsidP="00D054F3">
                <w:pPr>
                  <w:spacing w:after="120"/>
                  <w:rPr>
                    <w:sz w:val="16"/>
                    <w:szCs w:val="16"/>
                  </w:rPr>
                </w:pPr>
              </w:p>
            </w:tc>
            <w:tc>
              <w:tcPr>
                <w:tcW w:w="1305" w:type="dxa"/>
                <w:vAlign w:val="bottom"/>
              </w:tcPr>
              <w:sdt>
                <w:sdtPr>
                  <w:rPr>
                    <w:sz w:val="16"/>
                    <w:szCs w:val="16"/>
                  </w:rPr>
                  <w:id w:val="4936886"/>
                  <w:placeholder>
                    <w:docPart w:val="8B09288EA6DC4BEA9FFE87FEC09568A1"/>
                  </w:placeholder>
                  <w:showingPlcHdr/>
                </w:sdtPr>
                <w:sdtContent>
                  <w:p w:rsidR="00107C90" w:rsidRDefault="008B3823" w:rsidP="008B3823">
                    <w:pPr>
                      <w:spacing w:after="120"/>
                      <w:rPr>
                        <w:sz w:val="16"/>
                        <w:szCs w:val="16"/>
                      </w:rPr>
                    </w:pPr>
                    <w:r w:rsidRPr="008B3823">
                      <w:rPr>
                        <w:rStyle w:val="Tekstvantijdelijkeaanduiding"/>
                        <w:color w:val="auto"/>
                        <w:sz w:val="16"/>
                        <w:szCs w:val="16"/>
                      </w:rPr>
                      <w:t>Verslaggever</w:t>
                    </w:r>
                  </w:p>
                </w:sdtContent>
              </w:sdt>
            </w:tc>
            <w:sdt>
              <w:sdtPr>
                <w:id w:val="3579615"/>
                <w:placeholder>
                  <w:docPart w:val="3B38B518A22D4407A9E205E4CB8122D8"/>
                </w:placeholder>
              </w:sdtPr>
              <w:sdtContent>
                <w:tc>
                  <w:tcPr>
                    <w:tcW w:w="7627" w:type="dxa"/>
                    <w:vAlign w:val="bottom"/>
                  </w:tcPr>
                  <w:p w:rsidR="00107C90" w:rsidRPr="00AB7292" w:rsidRDefault="00353524" w:rsidP="00353524">
                    <w:pPr>
                      <w:spacing w:after="120"/>
                    </w:pPr>
                    <w:r>
                      <w:t xml:space="preserve"> </w:t>
                    </w:r>
                    <w:r w:rsidR="00A774F0">
                      <w:t>Marijke De Smet</w:t>
                    </w:r>
                  </w:p>
                </w:tc>
              </w:sdtContent>
            </w:sdt>
          </w:tr>
        </w:tbl>
      </w:sdtContent>
    </w:sdt>
    <w:p w:rsidR="008B3823" w:rsidRDefault="008B3823" w:rsidP="00D41566"/>
    <w:p w:rsidR="00A774F0" w:rsidRDefault="009F49A4" w:rsidP="00A774F0">
      <w:pPr>
        <w:autoSpaceDE w:val="0"/>
        <w:autoSpaceDN w:val="0"/>
        <w:adjustRightInd w:val="0"/>
        <w:spacing w:after="0" w:line="240" w:lineRule="auto"/>
        <w:rPr>
          <w:rFonts w:cs="Arial"/>
        </w:rPr>
      </w:pPr>
      <w:r>
        <w:rPr>
          <w:rFonts w:cs="Arial"/>
        </w:rPr>
        <w:t>Beste</w:t>
      </w:r>
      <w:r w:rsidR="00A774F0" w:rsidRPr="00174727">
        <w:rPr>
          <w:rFonts w:cs="Arial"/>
        </w:rPr>
        <w:t xml:space="preserve"> </w:t>
      </w:r>
      <w:r w:rsidR="00D25745">
        <w:rPr>
          <w:rFonts w:cs="Arial"/>
        </w:rPr>
        <w:t>X</w:t>
      </w:r>
      <w:r w:rsidR="00A774F0" w:rsidRPr="00174727">
        <w:rPr>
          <w:rFonts w:cs="Arial"/>
        </w:rPr>
        <w:t>,</w:t>
      </w:r>
    </w:p>
    <w:p w:rsidR="00A774F0" w:rsidRPr="00174727" w:rsidRDefault="00A774F0" w:rsidP="00A774F0">
      <w:pPr>
        <w:autoSpaceDE w:val="0"/>
        <w:autoSpaceDN w:val="0"/>
        <w:adjustRightInd w:val="0"/>
        <w:spacing w:after="0" w:line="240" w:lineRule="auto"/>
        <w:rPr>
          <w:rFonts w:cs="Arial"/>
        </w:rPr>
      </w:pPr>
    </w:p>
    <w:p w:rsidR="00A774F0" w:rsidRDefault="00A774F0" w:rsidP="00A774F0">
      <w:pPr>
        <w:pStyle w:val="Geenafstand"/>
        <w:jc w:val="both"/>
      </w:pPr>
      <w:r w:rsidRPr="00174727">
        <w:t xml:space="preserve">Op </w:t>
      </w:r>
      <w:r w:rsidR="00803B1C">
        <w:t>16</w:t>
      </w:r>
      <w:r w:rsidRPr="00174727">
        <w:t xml:space="preserve"> oktober 2013 kwamen ikzelf </w:t>
      </w:r>
      <w:r>
        <w:t xml:space="preserve">en Griet </w:t>
      </w:r>
      <w:r w:rsidRPr="00174727">
        <w:t>bij jou in de klas op bezoek</w:t>
      </w:r>
      <w:r>
        <w:t xml:space="preserve">, </w:t>
      </w:r>
      <w:r w:rsidR="00803B1C">
        <w:t>onder de babbelboom</w:t>
      </w:r>
      <w:r w:rsidRPr="00174727">
        <w:t>. We mochten luisteren naar jouw verhaal over godsdienstonderwijs, over spreken met kinderen over levensbeschouwing</w:t>
      </w:r>
      <w:r>
        <w:t>(en)</w:t>
      </w:r>
      <w:r w:rsidRPr="00174727">
        <w:t>. We geven je via deze brief en bij wijze van bedanking een aantal hoofdgedachten uit je verhaal terug. Misschien kan je er wel nog iets mee.</w:t>
      </w:r>
    </w:p>
    <w:p w:rsidR="007E3AB9" w:rsidRDefault="007E3AB9" w:rsidP="00A774F0">
      <w:pPr>
        <w:pStyle w:val="Geenafstand"/>
        <w:jc w:val="both"/>
      </w:pPr>
    </w:p>
    <w:p w:rsidR="007E3AB9" w:rsidRDefault="007E3AB9" w:rsidP="00A774F0">
      <w:pPr>
        <w:pStyle w:val="Geenafstand"/>
        <w:jc w:val="both"/>
      </w:pPr>
      <w:r>
        <w:t xml:space="preserve">Jouw laatste godsdienstles in het eerste leerjaar </w:t>
      </w:r>
      <w:r w:rsidR="0059270E">
        <w:t>ging over</w:t>
      </w:r>
      <w:r>
        <w:t xml:space="preserve"> Jezus en de </w:t>
      </w:r>
      <w:r w:rsidR="008157AA">
        <w:t>B</w:t>
      </w:r>
      <w:r>
        <w:t xml:space="preserve">linde, vanuit de handleiding Tuin van Heden werd het </w:t>
      </w:r>
      <w:r w:rsidR="00470CC1">
        <w:t>wonder</w:t>
      </w:r>
      <w:r>
        <w:t>verhaal als geheel verteld, via prenten en nadien werd geluisterd naar de reacties van de kinderen. De kinderen luisterden aandachtig</w:t>
      </w:r>
      <w:r w:rsidR="0059270E">
        <w:t xml:space="preserve"> naar de juf en elkaar</w:t>
      </w:r>
      <w:r>
        <w:t xml:space="preserve">, je plaatste het </w:t>
      </w:r>
      <w:r w:rsidR="0059270E">
        <w:t>Bijbel</w:t>
      </w:r>
      <w:r>
        <w:t>verhaal in tijd en ruimte. Prenten maakten de emoties van de personages bespreekbaar, ook voorzichtige voorspellingen werden uitgesproken</w:t>
      </w:r>
      <w:r w:rsidR="0059270E">
        <w:t xml:space="preserve"> vanuit richtvragen</w:t>
      </w:r>
      <w:r>
        <w:t>. Je vertelt dat zich inleven voor sommige kinderen prima lukt, voor anderen minder omdat ze nog ‘</w:t>
      </w:r>
      <w:proofErr w:type="spellStart"/>
      <w:r>
        <w:t>ikikik</w:t>
      </w:r>
      <w:proofErr w:type="spellEnd"/>
      <w:r>
        <w:t xml:space="preserve">’ denken. </w:t>
      </w:r>
      <w:r w:rsidR="0059270E">
        <w:t xml:space="preserve">Vooral vanuit gebeurtenissen uit het dagelijkse leven kunnen </w:t>
      </w:r>
      <w:r w:rsidR="003C450E">
        <w:t xml:space="preserve">jonge </w:t>
      </w:r>
      <w:r w:rsidR="0059270E">
        <w:t xml:space="preserve">kinderen zich spiegelen. Voor jou is met de kinderen praten over hoe omgaan met verlies en ruzies ook godsdienst. Je laat dit niet langs de kant liggen omdat je een handleiding moet afwerken. </w:t>
      </w:r>
    </w:p>
    <w:p w:rsidR="0059270E" w:rsidRDefault="0059270E" w:rsidP="00A774F0">
      <w:pPr>
        <w:pStyle w:val="Geenafstand"/>
        <w:jc w:val="both"/>
      </w:pPr>
    </w:p>
    <w:p w:rsidR="0059270E" w:rsidRDefault="0059270E" w:rsidP="00A774F0">
      <w:pPr>
        <w:pStyle w:val="Geenafstand"/>
        <w:jc w:val="both"/>
      </w:pPr>
      <w:r>
        <w:t xml:space="preserve">Verwachtingen rond godsdienstonderwijs </w:t>
      </w:r>
      <w:r w:rsidR="003C450E">
        <w:t>heb</w:t>
      </w:r>
      <w:r>
        <w:t xml:space="preserve"> je niet echt als beginnende leerkracht. </w:t>
      </w:r>
      <w:r w:rsidR="003F439B">
        <w:t xml:space="preserve">Meermaals vermeld je de term ‘belangrijk’. </w:t>
      </w:r>
      <w:r>
        <w:t>Wat jou opvalt is dat godsdienstlessen (en muzische) vaak geschrapt worden als er tijd te kort is. Je noemt dit een trend</w:t>
      </w:r>
      <w:r w:rsidR="003F439B">
        <w:t xml:space="preserve"> in vele scholen, met collega’s heb je het hierover echter nog niet expliciet gehad, je vangt wel het één en ander op in de leraarskamer</w:t>
      </w:r>
      <w:r>
        <w:t xml:space="preserve">. Hoewel je </w:t>
      </w:r>
      <w:r w:rsidR="003F439B">
        <w:t>het inperken van de pakketten</w:t>
      </w:r>
      <w:r>
        <w:t xml:space="preserve"> jammer vindt voel je zelf </w:t>
      </w:r>
      <w:r w:rsidR="003F439B">
        <w:t xml:space="preserve">vanuit praktijkervaring </w:t>
      </w:r>
      <w:r>
        <w:t>aan dat dit de vakken zijn waarmee</w:t>
      </w:r>
      <w:r w:rsidR="003F439B">
        <w:t xml:space="preserve"> er geschoven kan worden. In een eerste leerjaar iets niet gezien hebben van rekenen en taal is een groter probleem. </w:t>
      </w:r>
    </w:p>
    <w:p w:rsidR="00470CC1" w:rsidRDefault="00470CC1" w:rsidP="00A774F0">
      <w:pPr>
        <w:pStyle w:val="Geenafstand"/>
        <w:jc w:val="both"/>
      </w:pPr>
    </w:p>
    <w:p w:rsidR="00470CC1" w:rsidRPr="00174727" w:rsidRDefault="00470CC1" w:rsidP="00A774F0">
      <w:pPr>
        <w:pStyle w:val="Geenafstand"/>
        <w:jc w:val="both"/>
      </w:pPr>
      <w:proofErr w:type="spellStart"/>
      <w:r>
        <w:t>Andersgelovige</w:t>
      </w:r>
      <w:proofErr w:type="spellEnd"/>
      <w:r>
        <w:t xml:space="preserve"> kinderen zitten er niet in jouw klas, kinderen van ouders die niet geloven wel. Je licht ons de eerste communieperikelen (parochie versus school) toe. In de godsdienstlessen luisteren kinderen aandachtig en geïnteresseerd</w:t>
      </w:r>
      <w:r w:rsidR="003C450E">
        <w:t xml:space="preserve"> mee</w:t>
      </w:r>
      <w:r>
        <w:t>, je voelt geen antihouding, allemaal k</w:t>
      </w:r>
      <w:r w:rsidR="005E79B8">
        <w:t>oppelen</w:t>
      </w:r>
      <w:r>
        <w:t xml:space="preserve"> ze </w:t>
      </w:r>
      <w:r w:rsidR="005E79B8">
        <w:t xml:space="preserve">godsdienst aan </w:t>
      </w:r>
      <w:r>
        <w:t>Jezus</w:t>
      </w:r>
      <w:r w:rsidR="005E79B8">
        <w:t xml:space="preserve"> (die dan wel weer wordt verward met de pastoor)</w:t>
      </w:r>
      <w:r>
        <w:t xml:space="preserve">. Het gebeurt niet vaak dat kinderen zelf dingen aanbrengen, ze zijn nog klein om zich echt vragen te beginnen stellen. Je vertelt met klem dat het moeilijkste in een eerste graad is dat kinderen </w:t>
      </w:r>
      <w:r w:rsidR="00D44A5D">
        <w:t>vasthouden aan</w:t>
      </w:r>
      <w:r>
        <w:t xml:space="preserve"> de letterlijke betekenis van een Bijbelverhaal. Je kiest ervoor om niet te zeggen: ‘jongens, geloof dit niet, dit is iets met symbolen achter’. In een eerste graad blijf je bij de verhalen, bij oudere kinderen probeer je echt wel </w:t>
      </w:r>
      <w:r w:rsidR="003C450E">
        <w:t xml:space="preserve">samen </w:t>
      </w:r>
      <w:r>
        <w:t xml:space="preserve">de achterliggende betekenis te achterhalen. </w:t>
      </w:r>
      <w:r w:rsidR="003C450E">
        <w:t>‘</w:t>
      </w:r>
      <w:r>
        <w:t>Juffrouw, is dit echt gebeurd</w:t>
      </w:r>
      <w:r w:rsidR="003C450E">
        <w:t>’</w:t>
      </w:r>
      <w:r>
        <w:t>, is een vraag die je vrij moeilijk te beantwoorden vindt</w:t>
      </w:r>
      <w:r w:rsidR="00B5661B">
        <w:t xml:space="preserve"> in een gesprek met kinderen</w:t>
      </w:r>
      <w:r>
        <w:t xml:space="preserve">. </w:t>
      </w:r>
    </w:p>
    <w:p w:rsidR="00A774F0" w:rsidRDefault="00A774F0" w:rsidP="00A774F0">
      <w:pPr>
        <w:pStyle w:val="Geenafstand"/>
        <w:jc w:val="both"/>
      </w:pPr>
    </w:p>
    <w:p w:rsidR="00324F43" w:rsidRDefault="00D44A5D" w:rsidP="00D44A5D">
      <w:pPr>
        <w:jc w:val="both"/>
      </w:pPr>
      <w:r>
        <w:lastRenderedPageBreak/>
        <w:t xml:space="preserve">Godsdienstonderwijs is voor jou als leerkracht intuïtief aanvoelen waar de kinderen mee bezig zijn en feedback geven waar nodig. Je denkt vooral aan zaken die invloed hebben op de </w:t>
      </w:r>
      <w:proofErr w:type="spellStart"/>
      <w:r>
        <w:t>klassfeer</w:t>
      </w:r>
      <w:proofErr w:type="spellEnd"/>
      <w:r>
        <w:t xml:space="preserve"> (</w:t>
      </w:r>
      <w:proofErr w:type="spellStart"/>
      <w:r>
        <w:t>oa</w:t>
      </w:r>
      <w:proofErr w:type="spellEnd"/>
      <w:r>
        <w:t>. ruzies) en op het welbevinden van een kind</w:t>
      </w:r>
      <w:r w:rsidR="005E79B8">
        <w:t xml:space="preserve"> (</w:t>
      </w:r>
      <w:proofErr w:type="spellStart"/>
      <w:r w:rsidR="005E79B8">
        <w:t>oa</w:t>
      </w:r>
      <w:proofErr w:type="spellEnd"/>
      <w:r w:rsidR="005E79B8">
        <w:t>. overleden oma)</w:t>
      </w:r>
      <w:r>
        <w:t>. Afhankelijk van de situatie en het moment bied je input aan kinderen om hen verder te helpen. Hiervoor doe je vooral beroep op</w:t>
      </w:r>
      <w:r w:rsidR="00F15EDA">
        <w:t xml:space="preserve"> eigen </w:t>
      </w:r>
      <w:r>
        <w:t>levenservaring</w:t>
      </w:r>
      <w:r w:rsidR="00F15EDA">
        <w:t xml:space="preserve"> en je verlangt behoud van rust in de kring. </w:t>
      </w:r>
    </w:p>
    <w:p w:rsidR="002667D3" w:rsidRDefault="002667D3" w:rsidP="00D44A5D">
      <w:pPr>
        <w:jc w:val="both"/>
      </w:pPr>
      <w:r>
        <w:t xml:space="preserve">Het kerkelijke komt in jouw school aan bod via </w:t>
      </w:r>
      <w:proofErr w:type="spellStart"/>
      <w:r>
        <w:t>oa</w:t>
      </w:r>
      <w:proofErr w:type="spellEnd"/>
      <w:r>
        <w:t>. een bezoek aan de kerk, zonder viering ter plaatse</w:t>
      </w:r>
      <w:r w:rsidR="003C450E">
        <w:t>.</w:t>
      </w:r>
      <w:r>
        <w:t xml:space="preserve"> </w:t>
      </w:r>
      <w:r w:rsidR="003C450E">
        <w:t>K</w:t>
      </w:r>
      <w:r w:rsidR="00CF019C">
        <w:t xml:space="preserve">lassieke </w:t>
      </w:r>
      <w:r>
        <w:t xml:space="preserve">gebedstekens worden er in jouw klas niet </w:t>
      </w:r>
      <w:r w:rsidR="00CF019C">
        <w:t xml:space="preserve">elke dag </w:t>
      </w:r>
      <w:r>
        <w:t xml:space="preserve">gemaakt, je vergeet dit. Dit wordt echter wel (impliciet) verwacht, althans dit denk je. </w:t>
      </w:r>
      <w:r w:rsidR="00CF019C">
        <w:t xml:space="preserve">Je zegt een voorkeur te geven aan gebedsboekjes op kindermaat en </w:t>
      </w:r>
      <w:r w:rsidR="003C450E">
        <w:t xml:space="preserve">vrij </w:t>
      </w:r>
      <w:r w:rsidR="00CF019C">
        <w:t xml:space="preserve">thematisch geordend (bv. de herfst). </w:t>
      </w:r>
      <w:r w:rsidR="002154A9">
        <w:t xml:space="preserve">Zeggen dat je deze zaken mist omwille van jouw eigen godsdienstbeleving is niet het geval bij jou. De dag starten met een gebed zou je vooral doen om rust te brengen in de klas. </w:t>
      </w:r>
    </w:p>
    <w:p w:rsidR="007358D6" w:rsidRDefault="002154A9" w:rsidP="00D44A5D">
      <w:pPr>
        <w:jc w:val="both"/>
      </w:pPr>
      <w:r>
        <w:t>Achter het geven van Bijbelverhalen sta je, ze geven veel dingen mee die te maken hebben met het leven. Graag wil je ingaan op de symbolische betekenisverlening ervan</w:t>
      </w:r>
      <w:r w:rsidR="003C450E">
        <w:t xml:space="preserve"> maar evident is het niet</w:t>
      </w:r>
      <w:r>
        <w:t xml:space="preserve">. In de lagere graad </w:t>
      </w:r>
      <w:r w:rsidR="003C450E">
        <w:t xml:space="preserve">kan dit </w:t>
      </w:r>
      <w:r>
        <w:t xml:space="preserve">via beleving, in de hogere graden via gesprekken. Levensbeschouwelijke gesprekken beperken tot ‘waar of niet’ is niet iets wat je wenst. Verwijzend naar een gesprek met jouw oudere zus over de waarheidsgetrouwheid van Bijbelverhalen zeg je de botsing tussen persoon en godsdienst te willen vermijden. </w:t>
      </w:r>
    </w:p>
    <w:p w:rsidR="002154A9" w:rsidRDefault="007358D6" w:rsidP="00D44A5D">
      <w:pPr>
        <w:jc w:val="both"/>
      </w:pPr>
      <w:r>
        <w:t xml:space="preserve">De aanbreng van </w:t>
      </w:r>
      <w:r w:rsidR="00CF6B17">
        <w:t xml:space="preserve">bijvoorbeeld </w:t>
      </w:r>
      <w:r>
        <w:t xml:space="preserve">een koranverhaal zou je bespreken met de directie, vanzelfsprekend vind je dit niet gezien het rooms-katholieke profiel van jouw klas. Over het muurtje kijken met jonge kinderen is niet echt iets wat leeft. Hoewel, stel dat er iets gebeurt dat veel aan bod komt in de actualiteit dan zou je andere godsdiensten eventueel wel betrekken. De kinderen zelf zijn hier echter niet zo mee bezig, </w:t>
      </w:r>
      <w:r w:rsidR="00CF6B17">
        <w:t>neem nu</w:t>
      </w:r>
      <w:r>
        <w:t xml:space="preserve"> het offerfeest, ze kennen dit niet. Mocht er een </w:t>
      </w:r>
      <w:proofErr w:type="spellStart"/>
      <w:r>
        <w:t>andersgelovig</w:t>
      </w:r>
      <w:proofErr w:type="spellEnd"/>
      <w:r>
        <w:t xml:space="preserve"> kind in jouw klas zitten dan zou je inspanningen leveren om het interculturele meer aan bod te laten komen. </w:t>
      </w:r>
      <w:r w:rsidR="00CF6B17">
        <w:t xml:space="preserve">Ook open en bloot spreken met kinderen over gelovig of niet, tot nog toe voelde je niet de behoefte van kinderen om dit te doen. Je legt nuance door te zeggen dat je dit na een Bijbelverhaal wel durft in de zin van: geloof je dit verhaal of niet? Hiermee heb je slechts beperkte ervaring.  </w:t>
      </w:r>
    </w:p>
    <w:p w:rsidR="00CF6B17" w:rsidRDefault="00CF6B17" w:rsidP="00D44A5D">
      <w:pPr>
        <w:jc w:val="both"/>
      </w:pPr>
      <w:r>
        <w:t xml:space="preserve">Uit de lerarenopleiding herinner je vooral te hebben leren werken via oefeningen met de </w:t>
      </w:r>
      <w:r w:rsidR="008157AA">
        <w:t xml:space="preserve">verbinding </w:t>
      </w:r>
      <w:r>
        <w:t xml:space="preserve">tussen handleidingen en leerplandoelen. Dit geeft je vertrouwen. In de toekomst wil je graag godsdienst blijven geven </w:t>
      </w:r>
      <w:r w:rsidR="003C450E">
        <w:t xml:space="preserve">vooral </w:t>
      </w:r>
      <w:r>
        <w:t xml:space="preserve">omdat je vindt de kinderen hierdoor beter te leren kennen. </w:t>
      </w:r>
      <w:r w:rsidR="008157AA">
        <w:t xml:space="preserve">Je houdt van de tijd die er vrij gemaakt wordt voor gesprek. In de derde graad wil je in de toekomst graag een gesprek doen over ‘we zijn maar mensen op een planeet in een heelal’. Jouw eigen </w:t>
      </w:r>
      <w:proofErr w:type="spellStart"/>
      <w:r w:rsidR="008157AA">
        <w:t>zingevingsvragen</w:t>
      </w:r>
      <w:proofErr w:type="spellEnd"/>
      <w:r w:rsidR="008157AA">
        <w:t xml:space="preserve"> hieromtrent wil je graag ook eens bespreekbaar stellen bij kinderen. Je bent benieuwd. Ook het feit dat de kerk almaar mensen verliest houdt jou bezig als vraag voor de toekomst. “Als ik 40 jaar in het onderwijs sta, hoe gaat het dan zijn met godsdienstonderwijs?”. Je laat het nu althans op jou afkomen. Twee, drie jaar in eenzelfde klas staan is iets wat je eerst wil meemaken. </w:t>
      </w:r>
    </w:p>
    <w:p w:rsidR="008157AA" w:rsidRPr="00324F43" w:rsidRDefault="008157AA" w:rsidP="00D44A5D">
      <w:pPr>
        <w:jc w:val="both"/>
      </w:pPr>
      <w:r>
        <w:t xml:space="preserve">DANKUWEL voor het boeiende gesprek. </w:t>
      </w:r>
    </w:p>
    <w:sectPr w:rsidR="008157AA" w:rsidRPr="00324F43" w:rsidSect="00996118">
      <w:footerReference w:type="default" r:id="rId8"/>
      <w:headerReference w:type="first" r:id="rId9"/>
      <w:pgSz w:w="11906" w:h="16838" w:code="9"/>
      <w:pgMar w:top="1361" w:right="1134" w:bottom="1361" w:left="1871"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5A0" w:rsidRPr="0072717F" w:rsidRDefault="000945A0" w:rsidP="0072717F">
      <w:pPr>
        <w:pBdr>
          <w:top w:val="single" w:sz="2" w:space="1" w:color="auto"/>
        </w:pBdr>
        <w:spacing w:after="0" w:line="120" w:lineRule="atLeast"/>
        <w:rPr>
          <w:sz w:val="10"/>
          <w:szCs w:val="10"/>
        </w:rPr>
      </w:pPr>
    </w:p>
  </w:endnote>
  <w:endnote w:type="continuationSeparator" w:id="0">
    <w:p w:rsidR="000945A0" w:rsidRPr="0072717F" w:rsidRDefault="000945A0" w:rsidP="0072717F">
      <w:pPr>
        <w:pBdr>
          <w:top w:val="single" w:sz="2" w:space="1" w:color="auto"/>
        </w:pBdr>
        <w:spacing w:after="0" w:line="120" w:lineRule="atLeast"/>
        <w:rPr>
          <w:sz w:val="10"/>
          <w:szCs w:val="10"/>
        </w:rPr>
      </w:pPr>
    </w:p>
  </w:endnote>
  <w:endnote w:type="continuationNotice" w:id="1">
    <w:p w:rsidR="000945A0" w:rsidRPr="0072717F" w:rsidRDefault="000945A0" w:rsidP="0072717F">
      <w:pPr>
        <w:spacing w:after="0" w:line="120" w:lineRule="atLeast"/>
        <w:rPr>
          <w:sz w:val="10"/>
          <w:szCs w:val="10"/>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823" w:rsidRPr="00353524" w:rsidRDefault="005E6CAA" w:rsidP="003468B3">
    <w:pPr>
      <w:pStyle w:val="Voettekst"/>
      <w:ind w:left="-794"/>
      <w:rPr>
        <w:color w:val="000000" w:themeColor="text1"/>
        <w:szCs w:val="16"/>
      </w:rPr>
    </w:pPr>
    <w:r w:rsidRPr="00353524">
      <w:rPr>
        <w:color w:val="000000" w:themeColor="text1"/>
        <w:szCs w:val="16"/>
      </w:rPr>
      <w:fldChar w:fldCharType="begin"/>
    </w:r>
    <w:r w:rsidR="008B3823" w:rsidRPr="00353524">
      <w:rPr>
        <w:color w:val="000000" w:themeColor="text1"/>
        <w:szCs w:val="16"/>
      </w:rPr>
      <w:instrText xml:space="preserve"> PAGE   \* MERGEFORMAT </w:instrText>
    </w:r>
    <w:r w:rsidRPr="00353524">
      <w:rPr>
        <w:color w:val="000000" w:themeColor="text1"/>
        <w:szCs w:val="16"/>
      </w:rPr>
      <w:fldChar w:fldCharType="separate"/>
    </w:r>
    <w:r w:rsidR="00D25745">
      <w:rPr>
        <w:noProof/>
        <w:color w:val="000000" w:themeColor="text1"/>
        <w:szCs w:val="16"/>
      </w:rPr>
      <w:t>2</w:t>
    </w:r>
    <w:r w:rsidRPr="00353524">
      <w:rPr>
        <w:color w:val="000000" w:themeColor="text1"/>
        <w:szCs w:val="16"/>
      </w:rPr>
      <w:fldChar w:fldCharType="end"/>
    </w:r>
    <w:r w:rsidR="008B3823" w:rsidRPr="00353524">
      <w:rPr>
        <w:color w:val="000000" w:themeColor="text1"/>
        <w:szCs w:val="16"/>
      </w:rPr>
      <w:t xml:space="preserve"> / </w:t>
    </w:r>
    <w:fldSimple w:instr=" NUMPAGES   \* MERGEFORMAT ">
      <w:r w:rsidR="00D25745" w:rsidRPr="00D25745">
        <w:rPr>
          <w:noProof/>
          <w:color w:val="000000" w:themeColor="text1"/>
          <w:szCs w:val="16"/>
        </w:rPr>
        <w:t>2</w:t>
      </w:r>
    </w:fldSimple>
    <w:r w:rsidR="008B3823" w:rsidRPr="00353524">
      <w:rPr>
        <w:color w:val="000000" w:themeColor="text1"/>
        <w:szCs w:val="16"/>
      </w:rPr>
      <w:tab/>
    </w:r>
    <w:proofErr w:type="spellStart"/>
    <w:r w:rsidR="008B3823" w:rsidRPr="00353524">
      <w:rPr>
        <w:color w:val="000000" w:themeColor="text1"/>
        <w:szCs w:val="16"/>
      </w:rPr>
      <w:t>Arteveldehogeschool</w:t>
    </w:r>
    <w:proofErr w:type="spellEnd"/>
    <w:r w:rsidR="008B3823" w:rsidRPr="00353524">
      <w:rPr>
        <w:color w:val="000000" w:themeColor="text1"/>
        <w:szCs w:val="16"/>
      </w:rPr>
      <w:t xml:space="preserve">   </w:t>
    </w:r>
    <w:r>
      <w:rPr>
        <w:noProof/>
        <w:color w:val="000000" w:themeColor="text1"/>
        <w:szCs w:val="16"/>
        <w:lang w:val="nl-BE" w:eastAsia="nl-BE"/>
      </w:rPr>
    </w:r>
    <w:r w:rsidRPr="005E6CAA">
      <w:rPr>
        <w:noProof/>
        <w:color w:val="000000" w:themeColor="text1"/>
        <w:szCs w:val="16"/>
        <w:lang w:val="nl-BE" w:eastAsia="nl-BE"/>
      </w:rPr>
      <w:pict>
        <v:rect id="Rectangle 2" o:spid="_x0000_s4098" style="width:3.1pt;height:3.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" fillcolor="#777 [3215]" stroked="f">
          <w10:wrap type="none"/>
          <w10:anchorlock/>
        </v:rect>
      </w:pict>
    </w:r>
    <w:r w:rsidR="008B3823" w:rsidRPr="00353524">
      <w:rPr>
        <w:color w:val="000000" w:themeColor="text1"/>
        <w:szCs w:val="16"/>
      </w:rPr>
      <w:t xml:space="preserve">   </w:t>
    </w:r>
    <w:r w:rsidRPr="00353524">
      <w:rPr>
        <w:color w:val="000000" w:themeColor="text1"/>
        <w:szCs w:val="16"/>
      </w:rPr>
      <w:fldChar w:fldCharType="begin"/>
    </w:r>
    <w:r w:rsidR="008B3823" w:rsidRPr="00353524">
      <w:rPr>
        <w:color w:val="000000" w:themeColor="text1"/>
        <w:szCs w:val="16"/>
      </w:rPr>
      <w:instrText xml:space="preserve"> REF  verslag  \* CHARFORMAT  \* MERGEFORMAT </w:instrText>
    </w:r>
    <w:r w:rsidRPr="00353524">
      <w:rPr>
        <w:color w:val="000000" w:themeColor="text1"/>
        <w:szCs w:val="16"/>
      </w:rPr>
      <w:fldChar w:fldCharType="separate"/>
    </w:r>
    <w:sdt>
      <w:sdtPr>
        <w:rPr>
          <w:rStyle w:val="Tekstvantijdelijkeaanduiding"/>
          <w:color w:val="000000" w:themeColor="text1"/>
        </w:rPr>
        <w:id w:val="3221499"/>
        <w:placeholder>
          <w:docPart w:val="0029B7C8FBE245BAA9842530BEF9C074"/>
        </w:placeholder>
        <w:comboBox>
          <w:listItem w:value="Kies een item."/>
          <w:listItem w:displayText="AGENDA" w:value="AGENDA"/>
          <w:listItem w:displayText="GECORRIGEERD VERSLAG" w:value="GECORRIGEERD VERSLAG"/>
          <w:listItem w:displayText="NOTULEN" w:value="NOTULEN"/>
          <w:listItem w:displayText="ONTWERPVERSLAG" w:value="ONTWERPVERSLAG"/>
          <w:listItem w:displayText="VERSLAG" w:value="VERSLAG"/>
        </w:comboBox>
      </w:sdtPr>
      <w:sdtEndPr>
        <w:rPr>
          <w:rStyle w:val="Standaardalinea-lettertype"/>
          <w:szCs w:val="16"/>
        </w:rPr>
      </w:sdtEndPr>
      <w:sdtContent>
        <w:r w:rsidR="00A774F0">
          <w:rPr>
            <w:rStyle w:val="Tekstvantijdelijkeaanduiding"/>
            <w:color w:val="000000" w:themeColor="text1"/>
          </w:rPr>
          <w:t>LBS</w:t>
        </w:r>
      </w:sdtContent>
    </w:sdt>
    <w:r w:rsidR="005D61E5" w:rsidRPr="005D61E5">
      <w:rPr>
        <w:color w:val="000000" w:themeColor="text1"/>
        <w:szCs w:val="16"/>
      </w:rPr>
      <w:t xml:space="preserve"> </w:t>
    </w:r>
    <w:sdt>
      <w:sdtPr>
        <w:rPr>
          <w:color w:val="000000" w:themeColor="text1"/>
          <w:szCs w:val="16"/>
        </w:rPr>
        <w:id w:val="3221500"/>
        <w:placeholder>
          <w:docPart w:val="A95C3DCBABA6473C87166047789E912D"/>
        </w:placeholder>
      </w:sdtPr>
      <w:sdtContent>
        <w:r w:rsidR="00A774F0">
          <w:rPr>
            <w:color w:val="000000" w:themeColor="text1"/>
            <w:szCs w:val="16"/>
          </w:rPr>
          <w:t>PWO</w:t>
        </w:r>
      </w:sdtContent>
    </w:sdt>
    <w:r w:rsidRPr="00353524">
      <w:rPr>
        <w:color w:val="000000" w:themeColor="text1"/>
        <w:szCs w:val="16"/>
      </w:rPr>
      <w:fldChar w:fldCharType="end"/>
    </w:r>
    <w:r w:rsidR="008B3823" w:rsidRPr="00353524">
      <w:rPr>
        <w:color w:val="000000" w:themeColor="text1"/>
        <w:szCs w:val="16"/>
      </w:rPr>
      <w:t xml:space="preserve"> </w:t>
    </w:r>
    <w:r w:rsidR="00A774F0">
      <w:rPr>
        <w:color w:val="000000" w:themeColor="text1"/>
        <w:szCs w:val="16"/>
      </w:rPr>
      <w:t xml:space="preserve">  </w:t>
    </w:r>
    <w:r>
      <w:rPr>
        <w:noProof/>
        <w:color w:val="000000" w:themeColor="text1"/>
        <w:szCs w:val="16"/>
        <w:lang w:val="nl-BE" w:eastAsia="nl-BE"/>
      </w:rPr>
    </w:r>
    <w:r w:rsidRPr="005E6CAA">
      <w:rPr>
        <w:noProof/>
        <w:color w:val="000000" w:themeColor="text1"/>
        <w:szCs w:val="16"/>
        <w:lang w:val="nl-BE" w:eastAsia="nl-BE"/>
      </w:rPr>
      <w:pict>
        <v:rect id="Rectangle 1" o:spid="_x0000_s4097" style="width:3.1pt;height:3.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" fillcolor="#777 [3215]" stroked="f">
          <w10:wrap type="none"/>
          <w10:anchorlock/>
        </v:rect>
      </w:pict>
    </w:r>
    <w:r w:rsidR="008B3823" w:rsidRPr="00353524">
      <w:rPr>
        <w:color w:val="000000" w:themeColor="text1"/>
        <w:szCs w:val="16"/>
      </w:rPr>
      <w:t xml:space="preserve">   </w:t>
    </w:r>
    <w:r w:rsidRPr="00353524">
      <w:rPr>
        <w:color w:val="000000" w:themeColor="text1"/>
        <w:szCs w:val="16"/>
      </w:rPr>
      <w:fldChar w:fldCharType="begin"/>
    </w:r>
    <w:r w:rsidR="008B3823" w:rsidRPr="00353524">
      <w:rPr>
        <w:color w:val="000000" w:themeColor="text1"/>
        <w:szCs w:val="16"/>
      </w:rPr>
      <w:instrText xml:space="preserve"> REF  datum  \* CHARFORMAT  \* MERGEFORMAT </w:instrText>
    </w:r>
    <w:r w:rsidRPr="00353524">
      <w:rPr>
        <w:color w:val="000000" w:themeColor="text1"/>
        <w:szCs w:val="16"/>
      </w:rPr>
      <w:fldChar w:fldCharType="separate"/>
    </w:r>
    <w:sdt>
      <w:sdtPr>
        <w:rPr>
          <w:rStyle w:val="Tekstvantijdelijkeaanduiding"/>
          <w:color w:val="000000" w:themeColor="text1"/>
        </w:rPr>
        <w:id w:val="3221501"/>
        <w:placeholder>
          <w:docPart w:val="4575928DDC56445ABCB947ACE4A9C695"/>
        </w:placeholder>
        <w:date w:fullDate="2013-10-15T00:00:00Z">
          <w:dateFormat w:val="dd-MM-yyyy"/>
          <w:lid w:val="nl-BE"/>
          <w:storeMappedDataAs w:val="dateTime"/>
          <w:calendar w:val="gregorian"/>
        </w:date>
      </w:sdtPr>
      <w:sdtContent>
        <w:r w:rsidR="00A774F0">
          <w:rPr>
            <w:rStyle w:val="Tekstvantijdelijkeaanduiding"/>
            <w:color w:val="000000" w:themeColor="text1"/>
            <w:lang w:val="nl-BE"/>
          </w:rPr>
          <w:t>15-10-2013</w:t>
        </w:r>
      </w:sdtContent>
    </w:sdt>
    <w:r w:rsidRPr="00353524">
      <w:rPr>
        <w:color w:val="000000" w:themeColor="text1"/>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5A0" w:rsidRPr="000D098C" w:rsidRDefault="000945A0" w:rsidP="000D098C">
      <w:pPr>
        <w:pBdr>
          <w:top w:val="single" w:sz="2" w:space="1" w:color="auto"/>
        </w:pBdr>
        <w:spacing w:after="0" w:line="120" w:lineRule="atLeast"/>
        <w:rPr>
          <w:sz w:val="10"/>
          <w:szCs w:val="10"/>
        </w:rPr>
      </w:pPr>
    </w:p>
  </w:footnote>
  <w:footnote w:type="continuationSeparator" w:id="0">
    <w:p w:rsidR="000945A0" w:rsidRPr="000D098C" w:rsidRDefault="000945A0" w:rsidP="000D098C">
      <w:pPr>
        <w:pBdr>
          <w:top w:val="single" w:sz="2" w:space="1" w:color="auto"/>
        </w:pBdr>
        <w:spacing w:after="0" w:line="120" w:lineRule="atLeast"/>
        <w:rPr>
          <w:sz w:val="10"/>
          <w:szCs w:val="10"/>
        </w:rPr>
      </w:pPr>
    </w:p>
  </w:footnote>
  <w:footnote w:type="continuationNotice" w:id="1">
    <w:p w:rsidR="000945A0" w:rsidRPr="000D098C" w:rsidRDefault="000945A0" w:rsidP="000D098C">
      <w:pPr>
        <w:spacing w:after="0" w:line="120" w:lineRule="atLeast"/>
        <w:rPr>
          <w:sz w:val="10"/>
          <w:szCs w:val="1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823" w:rsidRDefault="008B3823">
    <w:pPr>
      <w:pStyle w:val="Koptekst"/>
    </w:pPr>
    <w:r w:rsidRPr="008264B4">
      <w:rPr>
        <w:noProof/>
        <w:lang w:val="nl-BE" w:eastAsia="nl-BE"/>
      </w:rPr>
      <w:drawing>
        <wp:anchor distT="0" distB="0" distL="114300" distR="114300" simplePos="0" relativeHeight="251659264" behindDoc="1" locked="0" layoutInCell="1" allowOverlap="1">
          <wp:simplePos x="0" y="0"/>
          <wp:positionH relativeFrom="page">
            <wp:posOffset>686618</wp:posOffset>
          </wp:positionH>
          <wp:positionV relativeFrom="page">
            <wp:posOffset>431956</wp:posOffset>
          </wp:positionV>
          <wp:extent cx="2145426" cy="1018928"/>
          <wp:effectExtent l="19050" t="0" r="7224" b="0"/>
          <wp:wrapNone/>
          <wp:docPr id="1" name="Afbeelding 0" descr="ARTEV_lo_zonder_baseline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EV_lo_zonder_baseline_RGB.bmp"/>
                  <pic:cNvPicPr/>
                </pic:nvPicPr>
                <pic:blipFill>
                  <a:blip r:embed="rId1"/>
                  <a:stretch>
                    <a:fillRect/>
                  </a:stretch>
                </pic:blipFill>
                <pic:spPr>
                  <a:xfrm>
                    <a:off x="0" y="0"/>
                    <a:ext cx="2145426" cy="101892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7C810E4"/>
    <w:lvl w:ilvl="0">
      <w:start w:val="1"/>
      <w:numFmt w:val="decimal"/>
      <w:lvlText w:val="%1."/>
      <w:lvlJc w:val="left"/>
      <w:pPr>
        <w:tabs>
          <w:tab w:val="num" w:pos="1492"/>
        </w:tabs>
        <w:ind w:left="1492" w:hanging="360"/>
      </w:pPr>
    </w:lvl>
  </w:abstractNum>
  <w:abstractNum w:abstractNumId="1">
    <w:nsid w:val="FFFFFF7D"/>
    <w:multiLevelType w:val="singleLevel"/>
    <w:tmpl w:val="4C2CA146"/>
    <w:lvl w:ilvl="0">
      <w:start w:val="1"/>
      <w:numFmt w:val="decimal"/>
      <w:lvlText w:val="%1."/>
      <w:lvlJc w:val="left"/>
      <w:pPr>
        <w:tabs>
          <w:tab w:val="num" w:pos="1209"/>
        </w:tabs>
        <w:ind w:left="1209" w:hanging="360"/>
      </w:pPr>
    </w:lvl>
  </w:abstractNum>
  <w:abstractNum w:abstractNumId="2">
    <w:nsid w:val="FFFFFF7E"/>
    <w:multiLevelType w:val="singleLevel"/>
    <w:tmpl w:val="EEEC62F6"/>
    <w:lvl w:ilvl="0">
      <w:start w:val="1"/>
      <w:numFmt w:val="decimal"/>
      <w:lvlText w:val="%1."/>
      <w:lvlJc w:val="left"/>
      <w:pPr>
        <w:tabs>
          <w:tab w:val="num" w:pos="926"/>
        </w:tabs>
        <w:ind w:left="926" w:hanging="360"/>
      </w:pPr>
    </w:lvl>
  </w:abstractNum>
  <w:abstractNum w:abstractNumId="3">
    <w:nsid w:val="FFFFFF7F"/>
    <w:multiLevelType w:val="singleLevel"/>
    <w:tmpl w:val="E5F6CB6C"/>
    <w:lvl w:ilvl="0">
      <w:start w:val="1"/>
      <w:numFmt w:val="decimal"/>
      <w:lvlText w:val="%1."/>
      <w:lvlJc w:val="left"/>
      <w:pPr>
        <w:tabs>
          <w:tab w:val="num" w:pos="643"/>
        </w:tabs>
        <w:ind w:left="643" w:hanging="360"/>
      </w:pPr>
    </w:lvl>
  </w:abstractNum>
  <w:abstractNum w:abstractNumId="4">
    <w:nsid w:val="FFFFFF80"/>
    <w:multiLevelType w:val="singleLevel"/>
    <w:tmpl w:val="AB3464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DB624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C046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784C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288654"/>
    <w:lvl w:ilvl="0">
      <w:start w:val="1"/>
      <w:numFmt w:val="decimal"/>
      <w:lvlText w:val="%1."/>
      <w:lvlJc w:val="left"/>
      <w:pPr>
        <w:tabs>
          <w:tab w:val="num" w:pos="360"/>
        </w:tabs>
        <w:ind w:left="360" w:hanging="360"/>
      </w:pPr>
    </w:lvl>
  </w:abstractNum>
  <w:abstractNum w:abstractNumId="9">
    <w:nsid w:val="FFFFFF89"/>
    <w:multiLevelType w:val="singleLevel"/>
    <w:tmpl w:val="550AB9DC"/>
    <w:lvl w:ilvl="0">
      <w:start w:val="1"/>
      <w:numFmt w:val="bullet"/>
      <w:lvlText w:val=""/>
      <w:lvlJc w:val="left"/>
      <w:pPr>
        <w:tabs>
          <w:tab w:val="num" w:pos="360"/>
        </w:tabs>
        <w:ind w:left="360" w:hanging="360"/>
      </w:pPr>
      <w:rPr>
        <w:rFonts w:ascii="Symbol" w:hAnsi="Symbol" w:hint="default"/>
      </w:rPr>
    </w:lvl>
  </w:abstractNum>
  <w:abstractNum w:abstractNumId="10">
    <w:nsid w:val="00881E13"/>
    <w:multiLevelType w:val="hybridMultilevel"/>
    <w:tmpl w:val="C9D0E968"/>
    <w:lvl w:ilvl="0" w:tplc="E2A46A18">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00DA62B3"/>
    <w:multiLevelType w:val="multilevel"/>
    <w:tmpl w:val="403EF408"/>
    <w:lvl w:ilvl="0">
      <w:start w:val="1"/>
      <w:numFmt w:val="decimal"/>
      <w:pStyle w:val="Kop1"/>
      <w:lvlText w:val="%1"/>
      <w:lvlJc w:val="left"/>
      <w:pPr>
        <w:ind w:left="3551" w:hanging="432"/>
      </w:pPr>
      <w:rPr>
        <w:rFonts w:hint="default"/>
      </w:rPr>
    </w:lvl>
    <w:lvl w:ilvl="1">
      <w:start w:val="1"/>
      <w:numFmt w:val="decimal"/>
      <w:pStyle w:val="Kop2"/>
      <w:lvlText w:val="%1.%2"/>
      <w:lvlJc w:val="left"/>
      <w:pPr>
        <w:ind w:left="576" w:hanging="576"/>
      </w:pPr>
      <w:rPr>
        <w:b w:val="0"/>
      </w:rPr>
    </w:lvl>
    <w:lvl w:ilvl="2">
      <w:start w:val="1"/>
      <w:numFmt w:val="decimal"/>
      <w:pStyle w:val="Kop3"/>
      <w:lvlText w:val="%1.%2.%3"/>
      <w:lvlJc w:val="left"/>
      <w:pPr>
        <w:ind w:left="720" w:hanging="720"/>
      </w:pPr>
      <w:rPr>
        <w:b w:val="0"/>
      </w:rPr>
    </w:lvl>
    <w:lvl w:ilvl="3">
      <w:start w:val="1"/>
      <w:numFmt w:val="decimal"/>
      <w:pStyle w:val="Kop4"/>
      <w:lvlText w:val="%1.%2.%3.%4"/>
      <w:lvlJc w:val="left"/>
      <w:pPr>
        <w:ind w:left="864" w:hanging="864"/>
      </w:pPr>
      <w:rPr>
        <w:b w:val="0"/>
        <w:i w:val="0"/>
      </w:r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2">
    <w:nsid w:val="1DA21958"/>
    <w:multiLevelType w:val="multilevel"/>
    <w:tmpl w:val="124AE532"/>
    <w:lvl w:ilvl="0">
      <w:numFmt w:val="bullet"/>
      <w:lvlText w:val="─"/>
      <w:lvlJc w:val="left"/>
      <w:pPr>
        <w:ind w:left="284" w:hanging="284"/>
      </w:pPr>
      <w:rPr>
        <w:rFonts w:ascii="Calibri" w:hAnsi="Calibri" w:hint="default"/>
      </w:rPr>
    </w:lvl>
    <w:lvl w:ilvl="1">
      <w:numFmt w:val="bullet"/>
      <w:lvlText w:val="─"/>
      <w:lvlJc w:val="left"/>
      <w:pPr>
        <w:ind w:left="568" w:hanging="284"/>
      </w:pPr>
      <w:rPr>
        <w:rFonts w:ascii="Calibri" w:eastAsiaTheme="minorHAnsi" w:hAnsi="Calibri" w:hint="default"/>
      </w:rPr>
    </w:lvl>
    <w:lvl w:ilvl="2">
      <w:numFmt w:val="bullet"/>
      <w:lvlText w:val="─"/>
      <w:lvlJc w:val="left"/>
      <w:pPr>
        <w:ind w:left="852" w:hanging="284"/>
      </w:pPr>
      <w:rPr>
        <w:rFonts w:ascii="Calibri" w:eastAsiaTheme="minorHAnsi" w:hAnsi="Calibri" w:hint="default"/>
      </w:rPr>
    </w:lvl>
    <w:lvl w:ilvl="3">
      <w:numFmt w:val="bullet"/>
      <w:lvlText w:val="─"/>
      <w:lvlJc w:val="left"/>
      <w:pPr>
        <w:ind w:left="1136" w:hanging="284"/>
      </w:pPr>
      <w:rPr>
        <w:rFonts w:ascii="Calibri" w:eastAsiaTheme="minorHAnsi" w:hAnsi="Calibri" w:hint="default"/>
      </w:rPr>
    </w:lvl>
    <w:lvl w:ilvl="4">
      <w:numFmt w:val="bullet"/>
      <w:lvlText w:val="─"/>
      <w:lvlJc w:val="left"/>
      <w:pPr>
        <w:ind w:left="1420" w:hanging="284"/>
      </w:pPr>
      <w:rPr>
        <w:rFonts w:ascii="Calibri" w:eastAsiaTheme="minorHAnsi" w:hAnsi="Calibri" w:hint="default"/>
      </w:rPr>
    </w:lvl>
    <w:lvl w:ilvl="5">
      <w:numFmt w:val="bullet"/>
      <w:lvlText w:val="─"/>
      <w:lvlJc w:val="left"/>
      <w:pPr>
        <w:ind w:left="1704" w:hanging="284"/>
      </w:pPr>
      <w:rPr>
        <w:rFonts w:ascii="Calibri" w:eastAsiaTheme="minorHAnsi" w:hAnsi="Calibri" w:hint="default"/>
      </w:rPr>
    </w:lvl>
    <w:lvl w:ilvl="6">
      <w:numFmt w:val="bullet"/>
      <w:lvlText w:val="─"/>
      <w:lvlJc w:val="left"/>
      <w:pPr>
        <w:ind w:left="1988" w:hanging="284"/>
      </w:pPr>
      <w:rPr>
        <w:rFonts w:ascii="Calibri" w:eastAsiaTheme="minorHAnsi" w:hAnsi="Calibri" w:hint="default"/>
      </w:rPr>
    </w:lvl>
    <w:lvl w:ilvl="7">
      <w:numFmt w:val="bullet"/>
      <w:lvlText w:val="─"/>
      <w:lvlJc w:val="left"/>
      <w:pPr>
        <w:ind w:left="2272" w:hanging="284"/>
      </w:pPr>
      <w:rPr>
        <w:rFonts w:ascii="Calibri" w:eastAsiaTheme="minorHAnsi" w:hAnsi="Calibri" w:hint="default"/>
      </w:rPr>
    </w:lvl>
    <w:lvl w:ilvl="8">
      <w:numFmt w:val="bullet"/>
      <w:lvlText w:val="─"/>
      <w:lvlJc w:val="left"/>
      <w:pPr>
        <w:ind w:left="2556" w:hanging="284"/>
      </w:pPr>
      <w:rPr>
        <w:rFonts w:ascii="Calibri" w:eastAsiaTheme="minorHAnsi" w:hAnsi="Calibri" w:hint="default"/>
      </w:rPr>
    </w:lvl>
  </w:abstractNum>
  <w:abstractNum w:abstractNumId="13">
    <w:nsid w:val="1E363F4C"/>
    <w:multiLevelType w:val="hybridMultilevel"/>
    <w:tmpl w:val="FC4CBC54"/>
    <w:lvl w:ilvl="0" w:tplc="B52254DE">
      <w:numFmt w:val="bullet"/>
      <w:lvlText w:val="─"/>
      <w:lvlJc w:val="left"/>
      <w:pPr>
        <w:ind w:left="360" w:hanging="360"/>
      </w:pPr>
      <w:rPr>
        <w:rFonts w:ascii="Calibri" w:eastAsiaTheme="minorHAnsi" w:hAnsi="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1EE6159C"/>
    <w:multiLevelType w:val="hybridMultilevel"/>
    <w:tmpl w:val="428EC874"/>
    <w:lvl w:ilvl="0" w:tplc="01A8E0A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12D63C7"/>
    <w:multiLevelType w:val="hybridMultilevel"/>
    <w:tmpl w:val="4BD8F098"/>
    <w:lvl w:ilvl="0" w:tplc="E2A46A1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25B13CBE"/>
    <w:multiLevelType w:val="hybridMultilevel"/>
    <w:tmpl w:val="B3B6C09C"/>
    <w:lvl w:ilvl="0" w:tplc="F7BCAAB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2FD11952"/>
    <w:multiLevelType w:val="hybridMultilevel"/>
    <w:tmpl w:val="358811F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3E3D7D37"/>
    <w:multiLevelType w:val="hybridMultilevel"/>
    <w:tmpl w:val="191230BA"/>
    <w:lvl w:ilvl="0" w:tplc="E2A46A1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nsid w:val="403568AC"/>
    <w:multiLevelType w:val="multilevel"/>
    <w:tmpl w:val="7ED2E03A"/>
    <w:lvl w:ilvl="0">
      <w:numFmt w:val="bullet"/>
      <w:lvlText w:val="─"/>
      <w:lvlJc w:val="left"/>
      <w:pPr>
        <w:ind w:left="360" w:hanging="360"/>
      </w:pPr>
      <w:rPr>
        <w:rFonts w:ascii="Calibri" w:eastAsiaTheme="minorHAnsi" w:hAnsi="Calibri"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3A9661F"/>
    <w:multiLevelType w:val="hybridMultilevel"/>
    <w:tmpl w:val="8E18B530"/>
    <w:lvl w:ilvl="0" w:tplc="6D0845E6">
      <w:start w:val="1"/>
      <w:numFmt w:val="decimal"/>
      <w:lvlText w:val="%1"/>
      <w:lvlJc w:val="left"/>
      <w:pPr>
        <w:ind w:left="862" w:hanging="360"/>
      </w:pPr>
      <w:rPr>
        <w:rFonts w:hint="default"/>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21">
    <w:nsid w:val="4D805CAD"/>
    <w:multiLevelType w:val="hybridMultilevel"/>
    <w:tmpl w:val="2A148408"/>
    <w:lvl w:ilvl="0" w:tplc="05DC4294">
      <w:start w:val="1"/>
      <w:numFmt w:val="decimal"/>
      <w:lvlText w:val="%1."/>
      <w:lvlJc w:val="left"/>
      <w:pPr>
        <w:ind w:left="86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5526D15"/>
    <w:multiLevelType w:val="hybridMultilevel"/>
    <w:tmpl w:val="7C541C82"/>
    <w:lvl w:ilvl="0" w:tplc="E2A46A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1F40610"/>
    <w:multiLevelType w:val="hybridMultilevel"/>
    <w:tmpl w:val="9B22D4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3B0196B"/>
    <w:multiLevelType w:val="hybridMultilevel"/>
    <w:tmpl w:val="AD74CA9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nsid w:val="64281866"/>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5025D2A"/>
    <w:multiLevelType w:val="hybridMultilevel"/>
    <w:tmpl w:val="DA4AC84C"/>
    <w:lvl w:ilvl="0" w:tplc="B52254DE">
      <w:numFmt w:val="bullet"/>
      <w:lvlText w:val="─"/>
      <w:lvlJc w:val="left"/>
      <w:pPr>
        <w:ind w:left="360" w:hanging="360"/>
      </w:pPr>
      <w:rPr>
        <w:rFonts w:ascii="Calibri" w:eastAsiaTheme="minorHAns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73E7C5B"/>
    <w:multiLevelType w:val="multilevel"/>
    <w:tmpl w:val="FED6E73C"/>
    <w:lvl w:ilvl="0">
      <w:numFmt w:val="bullet"/>
      <w:pStyle w:val="Lijstalinea"/>
      <w:lvlText w:val="─"/>
      <w:lvlJc w:val="left"/>
      <w:pPr>
        <w:ind w:left="284" w:hanging="284"/>
      </w:pPr>
      <w:rPr>
        <w:rFonts w:ascii="Calibri" w:hAnsi="Calibri" w:hint="default"/>
      </w:rPr>
    </w:lvl>
    <w:lvl w:ilvl="1">
      <w:numFmt w:val="bullet"/>
      <w:lvlText w:val="─"/>
      <w:lvlJc w:val="left"/>
      <w:pPr>
        <w:ind w:left="568" w:hanging="284"/>
      </w:pPr>
      <w:rPr>
        <w:rFonts w:ascii="Calibri" w:eastAsiaTheme="minorHAnsi" w:hAnsi="Calibri" w:hint="default"/>
      </w:rPr>
    </w:lvl>
    <w:lvl w:ilvl="2">
      <w:numFmt w:val="bullet"/>
      <w:lvlText w:val="─"/>
      <w:lvlJc w:val="left"/>
      <w:pPr>
        <w:ind w:left="852" w:hanging="284"/>
      </w:pPr>
      <w:rPr>
        <w:rFonts w:ascii="Calibri" w:eastAsiaTheme="minorHAnsi" w:hAnsi="Calibri" w:hint="default"/>
      </w:rPr>
    </w:lvl>
    <w:lvl w:ilvl="3">
      <w:numFmt w:val="bullet"/>
      <w:lvlText w:val="─"/>
      <w:lvlJc w:val="left"/>
      <w:pPr>
        <w:ind w:left="1136" w:hanging="284"/>
      </w:pPr>
      <w:rPr>
        <w:rFonts w:ascii="Calibri" w:eastAsiaTheme="minorHAnsi" w:hAnsi="Calibri" w:hint="default"/>
      </w:rPr>
    </w:lvl>
    <w:lvl w:ilvl="4">
      <w:numFmt w:val="bullet"/>
      <w:lvlText w:val="─"/>
      <w:lvlJc w:val="left"/>
      <w:pPr>
        <w:ind w:left="1420" w:hanging="284"/>
      </w:pPr>
      <w:rPr>
        <w:rFonts w:ascii="Calibri" w:eastAsiaTheme="minorHAnsi" w:hAnsi="Calibri" w:hint="default"/>
      </w:rPr>
    </w:lvl>
    <w:lvl w:ilvl="5">
      <w:numFmt w:val="bullet"/>
      <w:lvlText w:val="─"/>
      <w:lvlJc w:val="left"/>
      <w:pPr>
        <w:ind w:left="1704" w:hanging="284"/>
      </w:pPr>
      <w:rPr>
        <w:rFonts w:ascii="Calibri" w:eastAsiaTheme="minorHAnsi" w:hAnsi="Calibri" w:hint="default"/>
      </w:rPr>
    </w:lvl>
    <w:lvl w:ilvl="6">
      <w:numFmt w:val="bullet"/>
      <w:lvlText w:val="─"/>
      <w:lvlJc w:val="left"/>
      <w:pPr>
        <w:ind w:left="1988" w:hanging="284"/>
      </w:pPr>
      <w:rPr>
        <w:rFonts w:ascii="Calibri" w:eastAsiaTheme="minorHAnsi" w:hAnsi="Calibri" w:hint="default"/>
      </w:rPr>
    </w:lvl>
    <w:lvl w:ilvl="7">
      <w:numFmt w:val="bullet"/>
      <w:lvlText w:val="─"/>
      <w:lvlJc w:val="left"/>
      <w:pPr>
        <w:ind w:left="2272" w:hanging="284"/>
      </w:pPr>
      <w:rPr>
        <w:rFonts w:ascii="Calibri" w:eastAsiaTheme="minorHAnsi" w:hAnsi="Calibri" w:hint="default"/>
      </w:rPr>
    </w:lvl>
    <w:lvl w:ilvl="8">
      <w:numFmt w:val="bullet"/>
      <w:lvlText w:val="─"/>
      <w:lvlJc w:val="left"/>
      <w:pPr>
        <w:ind w:left="2556" w:hanging="284"/>
      </w:pPr>
      <w:rPr>
        <w:rFonts w:ascii="Calibri" w:eastAsiaTheme="minorHAnsi" w:hAnsi="Calibri" w:hint="default"/>
      </w:rPr>
    </w:lvl>
  </w:abstractNum>
  <w:abstractNum w:abstractNumId="28">
    <w:nsid w:val="6BFF6B9D"/>
    <w:multiLevelType w:val="hybridMultilevel"/>
    <w:tmpl w:val="99B0844C"/>
    <w:lvl w:ilvl="0" w:tplc="5C7672F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D744081"/>
    <w:multiLevelType w:val="hybridMultilevel"/>
    <w:tmpl w:val="C6C27534"/>
    <w:lvl w:ilvl="0" w:tplc="E2A46A1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nsid w:val="74B47849"/>
    <w:multiLevelType w:val="multilevel"/>
    <w:tmpl w:val="124AE532"/>
    <w:lvl w:ilvl="0">
      <w:numFmt w:val="bullet"/>
      <w:lvlText w:val="─"/>
      <w:lvlJc w:val="left"/>
      <w:pPr>
        <w:ind w:left="284" w:hanging="284"/>
      </w:pPr>
      <w:rPr>
        <w:rFonts w:ascii="Calibri" w:hAnsi="Calibri" w:hint="default"/>
      </w:rPr>
    </w:lvl>
    <w:lvl w:ilvl="1">
      <w:numFmt w:val="bullet"/>
      <w:lvlText w:val="─"/>
      <w:lvlJc w:val="left"/>
      <w:pPr>
        <w:ind w:left="568" w:hanging="284"/>
      </w:pPr>
      <w:rPr>
        <w:rFonts w:ascii="Calibri" w:eastAsiaTheme="minorHAnsi" w:hAnsi="Calibri" w:hint="default"/>
      </w:rPr>
    </w:lvl>
    <w:lvl w:ilvl="2">
      <w:numFmt w:val="bullet"/>
      <w:lvlText w:val="─"/>
      <w:lvlJc w:val="left"/>
      <w:pPr>
        <w:ind w:left="852" w:hanging="284"/>
      </w:pPr>
      <w:rPr>
        <w:rFonts w:ascii="Calibri" w:eastAsiaTheme="minorHAnsi" w:hAnsi="Calibri" w:hint="default"/>
      </w:rPr>
    </w:lvl>
    <w:lvl w:ilvl="3">
      <w:numFmt w:val="bullet"/>
      <w:lvlText w:val="─"/>
      <w:lvlJc w:val="left"/>
      <w:pPr>
        <w:ind w:left="1136" w:hanging="284"/>
      </w:pPr>
      <w:rPr>
        <w:rFonts w:ascii="Calibri" w:eastAsiaTheme="minorHAnsi" w:hAnsi="Calibri" w:hint="default"/>
      </w:rPr>
    </w:lvl>
    <w:lvl w:ilvl="4">
      <w:numFmt w:val="bullet"/>
      <w:lvlText w:val="─"/>
      <w:lvlJc w:val="left"/>
      <w:pPr>
        <w:ind w:left="1420" w:hanging="284"/>
      </w:pPr>
      <w:rPr>
        <w:rFonts w:ascii="Calibri" w:eastAsiaTheme="minorHAnsi" w:hAnsi="Calibri" w:hint="default"/>
      </w:rPr>
    </w:lvl>
    <w:lvl w:ilvl="5">
      <w:numFmt w:val="bullet"/>
      <w:lvlText w:val="─"/>
      <w:lvlJc w:val="left"/>
      <w:pPr>
        <w:ind w:left="1704" w:hanging="284"/>
      </w:pPr>
      <w:rPr>
        <w:rFonts w:ascii="Calibri" w:eastAsiaTheme="minorHAnsi" w:hAnsi="Calibri" w:hint="default"/>
      </w:rPr>
    </w:lvl>
    <w:lvl w:ilvl="6">
      <w:numFmt w:val="bullet"/>
      <w:lvlText w:val="─"/>
      <w:lvlJc w:val="left"/>
      <w:pPr>
        <w:ind w:left="1988" w:hanging="284"/>
      </w:pPr>
      <w:rPr>
        <w:rFonts w:ascii="Calibri" w:eastAsiaTheme="minorHAnsi" w:hAnsi="Calibri" w:hint="default"/>
      </w:rPr>
    </w:lvl>
    <w:lvl w:ilvl="7">
      <w:numFmt w:val="bullet"/>
      <w:lvlText w:val="─"/>
      <w:lvlJc w:val="left"/>
      <w:pPr>
        <w:ind w:left="2272" w:hanging="284"/>
      </w:pPr>
      <w:rPr>
        <w:rFonts w:ascii="Calibri" w:eastAsiaTheme="minorHAnsi" w:hAnsi="Calibri" w:hint="default"/>
      </w:rPr>
    </w:lvl>
    <w:lvl w:ilvl="8">
      <w:numFmt w:val="bullet"/>
      <w:lvlText w:val="─"/>
      <w:lvlJc w:val="left"/>
      <w:pPr>
        <w:ind w:left="2556" w:hanging="284"/>
      </w:pPr>
      <w:rPr>
        <w:rFonts w:ascii="Calibri" w:eastAsiaTheme="minorHAnsi" w:hAnsi="Calibri" w:hint="default"/>
      </w:rPr>
    </w:lvl>
  </w:abstractNum>
  <w:abstractNum w:abstractNumId="31">
    <w:nsid w:val="76FD1C05"/>
    <w:multiLevelType w:val="multilevel"/>
    <w:tmpl w:val="124AE532"/>
    <w:lvl w:ilvl="0">
      <w:numFmt w:val="bullet"/>
      <w:lvlText w:val="─"/>
      <w:lvlJc w:val="left"/>
      <w:pPr>
        <w:ind w:left="284" w:hanging="284"/>
      </w:pPr>
      <w:rPr>
        <w:rFonts w:ascii="Calibri" w:hAnsi="Calibri" w:hint="default"/>
      </w:rPr>
    </w:lvl>
    <w:lvl w:ilvl="1">
      <w:numFmt w:val="bullet"/>
      <w:lvlText w:val="─"/>
      <w:lvlJc w:val="left"/>
      <w:pPr>
        <w:ind w:left="568" w:hanging="284"/>
      </w:pPr>
      <w:rPr>
        <w:rFonts w:ascii="Calibri" w:eastAsiaTheme="minorHAnsi" w:hAnsi="Calibri" w:hint="default"/>
      </w:rPr>
    </w:lvl>
    <w:lvl w:ilvl="2">
      <w:numFmt w:val="bullet"/>
      <w:lvlText w:val="─"/>
      <w:lvlJc w:val="left"/>
      <w:pPr>
        <w:ind w:left="852" w:hanging="284"/>
      </w:pPr>
      <w:rPr>
        <w:rFonts w:ascii="Calibri" w:eastAsiaTheme="minorHAnsi" w:hAnsi="Calibri" w:hint="default"/>
      </w:rPr>
    </w:lvl>
    <w:lvl w:ilvl="3">
      <w:numFmt w:val="bullet"/>
      <w:lvlText w:val="─"/>
      <w:lvlJc w:val="left"/>
      <w:pPr>
        <w:ind w:left="1136" w:hanging="284"/>
      </w:pPr>
      <w:rPr>
        <w:rFonts w:ascii="Calibri" w:eastAsiaTheme="minorHAnsi" w:hAnsi="Calibri" w:hint="default"/>
      </w:rPr>
    </w:lvl>
    <w:lvl w:ilvl="4">
      <w:numFmt w:val="bullet"/>
      <w:lvlText w:val="─"/>
      <w:lvlJc w:val="left"/>
      <w:pPr>
        <w:ind w:left="1420" w:hanging="284"/>
      </w:pPr>
      <w:rPr>
        <w:rFonts w:ascii="Calibri" w:eastAsiaTheme="minorHAnsi" w:hAnsi="Calibri" w:hint="default"/>
      </w:rPr>
    </w:lvl>
    <w:lvl w:ilvl="5">
      <w:numFmt w:val="bullet"/>
      <w:lvlText w:val="─"/>
      <w:lvlJc w:val="left"/>
      <w:pPr>
        <w:ind w:left="1704" w:hanging="284"/>
      </w:pPr>
      <w:rPr>
        <w:rFonts w:ascii="Calibri" w:eastAsiaTheme="minorHAnsi" w:hAnsi="Calibri" w:hint="default"/>
      </w:rPr>
    </w:lvl>
    <w:lvl w:ilvl="6">
      <w:numFmt w:val="bullet"/>
      <w:lvlText w:val="─"/>
      <w:lvlJc w:val="left"/>
      <w:pPr>
        <w:ind w:left="1988" w:hanging="284"/>
      </w:pPr>
      <w:rPr>
        <w:rFonts w:ascii="Calibri" w:eastAsiaTheme="minorHAnsi" w:hAnsi="Calibri" w:hint="default"/>
      </w:rPr>
    </w:lvl>
    <w:lvl w:ilvl="7">
      <w:numFmt w:val="bullet"/>
      <w:lvlText w:val="─"/>
      <w:lvlJc w:val="left"/>
      <w:pPr>
        <w:ind w:left="2272" w:hanging="284"/>
      </w:pPr>
      <w:rPr>
        <w:rFonts w:ascii="Calibri" w:eastAsiaTheme="minorHAnsi" w:hAnsi="Calibri" w:hint="default"/>
      </w:rPr>
    </w:lvl>
    <w:lvl w:ilvl="8">
      <w:numFmt w:val="bullet"/>
      <w:lvlText w:val="─"/>
      <w:lvlJc w:val="left"/>
      <w:pPr>
        <w:ind w:left="2556" w:hanging="284"/>
      </w:pPr>
      <w:rPr>
        <w:rFonts w:ascii="Calibri" w:eastAsiaTheme="minorHAnsi" w:hAnsi="Calibri" w:hint="default"/>
      </w:rPr>
    </w:lvl>
  </w:abstractNum>
  <w:abstractNum w:abstractNumId="32">
    <w:nsid w:val="7964477C"/>
    <w:multiLevelType w:val="hybridMultilevel"/>
    <w:tmpl w:val="E93A14B0"/>
    <w:lvl w:ilvl="0" w:tplc="5414DDC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nsid w:val="7C51741C"/>
    <w:multiLevelType w:val="hybridMultilevel"/>
    <w:tmpl w:val="8E18B530"/>
    <w:lvl w:ilvl="0" w:tplc="6D0845E6">
      <w:start w:val="1"/>
      <w:numFmt w:val="decimal"/>
      <w:lvlText w:val="%1"/>
      <w:lvlJc w:val="left"/>
      <w:pPr>
        <w:ind w:left="862" w:hanging="360"/>
      </w:pPr>
      <w:rPr>
        <w:rFonts w:hint="default"/>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34">
    <w:nsid w:val="7F9F41F1"/>
    <w:multiLevelType w:val="multilevel"/>
    <w:tmpl w:val="124AE532"/>
    <w:lvl w:ilvl="0">
      <w:numFmt w:val="bullet"/>
      <w:lvlText w:val="─"/>
      <w:lvlJc w:val="left"/>
      <w:pPr>
        <w:ind w:left="284" w:hanging="284"/>
      </w:pPr>
      <w:rPr>
        <w:rFonts w:ascii="Calibri" w:hAnsi="Calibri" w:hint="default"/>
      </w:rPr>
    </w:lvl>
    <w:lvl w:ilvl="1">
      <w:numFmt w:val="bullet"/>
      <w:lvlText w:val="─"/>
      <w:lvlJc w:val="left"/>
      <w:pPr>
        <w:ind w:left="568" w:hanging="284"/>
      </w:pPr>
      <w:rPr>
        <w:rFonts w:ascii="Calibri" w:eastAsiaTheme="minorHAnsi" w:hAnsi="Calibri" w:hint="default"/>
      </w:rPr>
    </w:lvl>
    <w:lvl w:ilvl="2">
      <w:numFmt w:val="bullet"/>
      <w:lvlText w:val="─"/>
      <w:lvlJc w:val="left"/>
      <w:pPr>
        <w:ind w:left="852" w:hanging="284"/>
      </w:pPr>
      <w:rPr>
        <w:rFonts w:ascii="Calibri" w:eastAsiaTheme="minorHAnsi" w:hAnsi="Calibri" w:hint="default"/>
      </w:rPr>
    </w:lvl>
    <w:lvl w:ilvl="3">
      <w:numFmt w:val="bullet"/>
      <w:lvlText w:val="─"/>
      <w:lvlJc w:val="left"/>
      <w:pPr>
        <w:ind w:left="1136" w:hanging="284"/>
      </w:pPr>
      <w:rPr>
        <w:rFonts w:ascii="Calibri" w:eastAsiaTheme="minorHAnsi" w:hAnsi="Calibri" w:hint="default"/>
      </w:rPr>
    </w:lvl>
    <w:lvl w:ilvl="4">
      <w:numFmt w:val="bullet"/>
      <w:lvlText w:val="─"/>
      <w:lvlJc w:val="left"/>
      <w:pPr>
        <w:ind w:left="1420" w:hanging="284"/>
      </w:pPr>
      <w:rPr>
        <w:rFonts w:ascii="Calibri" w:eastAsiaTheme="minorHAnsi" w:hAnsi="Calibri" w:hint="default"/>
      </w:rPr>
    </w:lvl>
    <w:lvl w:ilvl="5">
      <w:numFmt w:val="bullet"/>
      <w:lvlText w:val="─"/>
      <w:lvlJc w:val="left"/>
      <w:pPr>
        <w:ind w:left="1704" w:hanging="284"/>
      </w:pPr>
      <w:rPr>
        <w:rFonts w:ascii="Calibri" w:eastAsiaTheme="minorHAnsi" w:hAnsi="Calibri" w:hint="default"/>
      </w:rPr>
    </w:lvl>
    <w:lvl w:ilvl="6">
      <w:numFmt w:val="bullet"/>
      <w:lvlText w:val="─"/>
      <w:lvlJc w:val="left"/>
      <w:pPr>
        <w:ind w:left="1988" w:hanging="284"/>
      </w:pPr>
      <w:rPr>
        <w:rFonts w:ascii="Calibri" w:eastAsiaTheme="minorHAnsi" w:hAnsi="Calibri" w:hint="default"/>
      </w:rPr>
    </w:lvl>
    <w:lvl w:ilvl="7">
      <w:numFmt w:val="bullet"/>
      <w:lvlText w:val="─"/>
      <w:lvlJc w:val="left"/>
      <w:pPr>
        <w:ind w:left="2272" w:hanging="284"/>
      </w:pPr>
      <w:rPr>
        <w:rFonts w:ascii="Calibri" w:eastAsiaTheme="minorHAnsi" w:hAnsi="Calibri" w:hint="default"/>
      </w:rPr>
    </w:lvl>
    <w:lvl w:ilvl="8">
      <w:numFmt w:val="bullet"/>
      <w:lvlText w:val="─"/>
      <w:lvlJc w:val="left"/>
      <w:pPr>
        <w:ind w:left="2556" w:hanging="284"/>
      </w:pPr>
      <w:rPr>
        <w:rFonts w:ascii="Calibri" w:eastAsiaTheme="minorHAnsi" w:hAnsi="Calibri"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3"/>
  </w:num>
  <w:num w:numId="16">
    <w:abstractNumId w:val="24"/>
  </w:num>
  <w:num w:numId="17">
    <w:abstractNumId w:val="17"/>
  </w:num>
  <w:num w:numId="18">
    <w:abstractNumId w:val="15"/>
  </w:num>
  <w:num w:numId="19">
    <w:abstractNumId w:val="18"/>
  </w:num>
  <w:num w:numId="20">
    <w:abstractNumId w:val="29"/>
  </w:num>
  <w:num w:numId="21">
    <w:abstractNumId w:val="10"/>
  </w:num>
  <w:num w:numId="22">
    <w:abstractNumId w:val="13"/>
  </w:num>
  <w:num w:numId="23">
    <w:abstractNumId w:val="26"/>
  </w:num>
  <w:num w:numId="24">
    <w:abstractNumId w:val="27"/>
  </w:num>
  <w:num w:numId="25">
    <w:abstractNumId w:val="31"/>
  </w:num>
  <w:num w:numId="26">
    <w:abstractNumId w:val="14"/>
  </w:num>
  <w:num w:numId="27">
    <w:abstractNumId w:val="16"/>
  </w:num>
  <w:num w:numId="28">
    <w:abstractNumId w:val="19"/>
  </w:num>
  <w:num w:numId="29">
    <w:abstractNumId w:val="34"/>
  </w:num>
  <w:num w:numId="30">
    <w:abstractNumId w:val="30"/>
  </w:num>
  <w:num w:numId="31">
    <w:abstractNumId w:val="25"/>
  </w:num>
  <w:num w:numId="32">
    <w:abstractNumId w:val="12"/>
  </w:num>
  <w:num w:numId="33">
    <w:abstractNumId w:val="28"/>
  </w:num>
  <w:num w:numId="34">
    <w:abstractNumId w:val="33"/>
  </w:num>
  <w:num w:numId="35">
    <w:abstractNumId w:val="21"/>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1024"/>
  <w:defaultTabStop w:val="284"/>
  <w:hyphenationZone w:val="425"/>
  <w:characterSpacingControl w:val="doNotCompress"/>
  <w:hdrShapeDefaults>
    <o:shapedefaults v:ext="edit" spidmax="5122"/>
    <o:shapelayout v:ext="edit">
      <o:idmap v:ext="edit" data="4"/>
    </o:shapelayout>
  </w:hdrShapeDefaults>
  <w:footnotePr>
    <w:footnote w:id="-1"/>
    <w:footnote w:id="0"/>
    <w:footnote w:id="1"/>
  </w:footnotePr>
  <w:endnotePr>
    <w:endnote w:id="-1"/>
    <w:endnote w:id="0"/>
    <w:endnote w:id="1"/>
  </w:endnotePr>
  <w:compat/>
  <w:rsids>
    <w:rsidRoot w:val="00A774F0"/>
    <w:rsid w:val="00005A0E"/>
    <w:rsid w:val="00055CBD"/>
    <w:rsid w:val="00093A8E"/>
    <w:rsid w:val="000945A0"/>
    <w:rsid w:val="000967A3"/>
    <w:rsid w:val="000A485B"/>
    <w:rsid w:val="000D098C"/>
    <w:rsid w:val="00107C90"/>
    <w:rsid w:val="001328C5"/>
    <w:rsid w:val="00132C8C"/>
    <w:rsid w:val="001419DE"/>
    <w:rsid w:val="00153C16"/>
    <w:rsid w:val="001602DC"/>
    <w:rsid w:val="00194E1E"/>
    <w:rsid w:val="001F0EC6"/>
    <w:rsid w:val="002113E1"/>
    <w:rsid w:val="002154A9"/>
    <w:rsid w:val="00247219"/>
    <w:rsid w:val="002667D3"/>
    <w:rsid w:val="00271906"/>
    <w:rsid w:val="002A5410"/>
    <w:rsid w:val="002E64CB"/>
    <w:rsid w:val="00324F43"/>
    <w:rsid w:val="003468B3"/>
    <w:rsid w:val="00353524"/>
    <w:rsid w:val="003668C3"/>
    <w:rsid w:val="003C450E"/>
    <w:rsid w:val="003F439B"/>
    <w:rsid w:val="00413846"/>
    <w:rsid w:val="00415992"/>
    <w:rsid w:val="0042282F"/>
    <w:rsid w:val="004322EF"/>
    <w:rsid w:val="004378C8"/>
    <w:rsid w:val="0044739B"/>
    <w:rsid w:val="00470CC1"/>
    <w:rsid w:val="00495525"/>
    <w:rsid w:val="004D7C4E"/>
    <w:rsid w:val="0051513B"/>
    <w:rsid w:val="0055729C"/>
    <w:rsid w:val="0059270E"/>
    <w:rsid w:val="00596CF7"/>
    <w:rsid w:val="005D61E5"/>
    <w:rsid w:val="005E6CAA"/>
    <w:rsid w:val="005E7476"/>
    <w:rsid w:val="005E79B8"/>
    <w:rsid w:val="0060253A"/>
    <w:rsid w:val="00605D1B"/>
    <w:rsid w:val="00611EB0"/>
    <w:rsid w:val="00647E66"/>
    <w:rsid w:val="00654896"/>
    <w:rsid w:val="0069687D"/>
    <w:rsid w:val="006D6162"/>
    <w:rsid w:val="006D65FB"/>
    <w:rsid w:val="006F1D3A"/>
    <w:rsid w:val="00705E93"/>
    <w:rsid w:val="0072717F"/>
    <w:rsid w:val="0073298F"/>
    <w:rsid w:val="007358D6"/>
    <w:rsid w:val="007679E5"/>
    <w:rsid w:val="007A4942"/>
    <w:rsid w:val="007C44FF"/>
    <w:rsid w:val="007E3AB9"/>
    <w:rsid w:val="00803B1C"/>
    <w:rsid w:val="00812404"/>
    <w:rsid w:val="008157AA"/>
    <w:rsid w:val="00830093"/>
    <w:rsid w:val="00890AEE"/>
    <w:rsid w:val="008B3823"/>
    <w:rsid w:val="008D4612"/>
    <w:rsid w:val="009234B5"/>
    <w:rsid w:val="00985E85"/>
    <w:rsid w:val="00994FA0"/>
    <w:rsid w:val="00996118"/>
    <w:rsid w:val="009F2192"/>
    <w:rsid w:val="009F49A4"/>
    <w:rsid w:val="00A05C6D"/>
    <w:rsid w:val="00A54F6D"/>
    <w:rsid w:val="00A774F0"/>
    <w:rsid w:val="00A91F42"/>
    <w:rsid w:val="00AB61A0"/>
    <w:rsid w:val="00AB7292"/>
    <w:rsid w:val="00B16847"/>
    <w:rsid w:val="00B223E3"/>
    <w:rsid w:val="00B2761B"/>
    <w:rsid w:val="00B5661B"/>
    <w:rsid w:val="00B833B1"/>
    <w:rsid w:val="00BA01F6"/>
    <w:rsid w:val="00BA4307"/>
    <w:rsid w:val="00C20F47"/>
    <w:rsid w:val="00C60021"/>
    <w:rsid w:val="00CB3683"/>
    <w:rsid w:val="00CC1FD6"/>
    <w:rsid w:val="00CC7437"/>
    <w:rsid w:val="00CF019C"/>
    <w:rsid w:val="00CF6B17"/>
    <w:rsid w:val="00D054F3"/>
    <w:rsid w:val="00D25745"/>
    <w:rsid w:val="00D41566"/>
    <w:rsid w:val="00D44A5D"/>
    <w:rsid w:val="00D460F8"/>
    <w:rsid w:val="00D60350"/>
    <w:rsid w:val="00D635F9"/>
    <w:rsid w:val="00D63EB5"/>
    <w:rsid w:val="00DA4E19"/>
    <w:rsid w:val="00DB74DA"/>
    <w:rsid w:val="00DC47F1"/>
    <w:rsid w:val="00E06F5F"/>
    <w:rsid w:val="00E12A2A"/>
    <w:rsid w:val="00E343EE"/>
    <w:rsid w:val="00E5788D"/>
    <w:rsid w:val="00E80BC5"/>
    <w:rsid w:val="00F14495"/>
    <w:rsid w:val="00F15EDA"/>
    <w:rsid w:val="00F43B7D"/>
    <w:rsid w:val="00F60483"/>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AB7292"/>
    <w:pPr>
      <w:spacing w:after="240" w:line="240" w:lineRule="atLeast"/>
    </w:pPr>
  </w:style>
  <w:style w:type="paragraph" w:styleId="Kop1">
    <w:name w:val="heading 1"/>
    <w:basedOn w:val="Standaard"/>
    <w:next w:val="Standaard"/>
    <w:link w:val="Kop1Char"/>
    <w:uiPriority w:val="9"/>
    <w:qFormat/>
    <w:rsid w:val="00107C90"/>
    <w:pPr>
      <w:keepNext/>
      <w:keepLines/>
      <w:numPr>
        <w:numId w:val="12"/>
      </w:numPr>
      <w:spacing w:before="720" w:after="120"/>
      <w:ind w:left="0" w:hanging="798"/>
      <w:contextualSpacing/>
      <w:outlineLvl w:val="0"/>
    </w:pPr>
    <w:rPr>
      <w:rFonts w:asciiTheme="majorHAnsi" w:eastAsiaTheme="majorEastAsia" w:hAnsiTheme="majorHAnsi" w:cstheme="majorBidi"/>
      <w:b/>
      <w:bCs/>
      <w:caps/>
      <w:color w:val="000000" w:themeColor="text1"/>
      <w:sz w:val="24"/>
      <w:szCs w:val="24"/>
      <w:lang w:val="nl-BE"/>
    </w:rPr>
  </w:style>
  <w:style w:type="paragraph" w:styleId="Kop2">
    <w:name w:val="heading 2"/>
    <w:basedOn w:val="Standaard"/>
    <w:next w:val="Standaard"/>
    <w:link w:val="Kop2Char"/>
    <w:uiPriority w:val="9"/>
    <w:unhideWhenUsed/>
    <w:qFormat/>
    <w:rsid w:val="005E7476"/>
    <w:pPr>
      <w:keepNext/>
      <w:keepLines/>
      <w:numPr>
        <w:ilvl w:val="1"/>
        <w:numId w:val="12"/>
      </w:numPr>
      <w:spacing w:before="480" w:after="120"/>
      <w:ind w:left="0" w:hanging="794"/>
      <w:outlineLvl w:val="1"/>
    </w:pPr>
    <w:rPr>
      <w:rFonts w:asciiTheme="majorHAnsi" w:eastAsiaTheme="majorEastAsia" w:hAnsiTheme="majorHAnsi" w:cstheme="majorBidi"/>
      <w:b/>
      <w:bCs/>
      <w:sz w:val="24"/>
      <w:szCs w:val="24"/>
    </w:rPr>
  </w:style>
  <w:style w:type="paragraph" w:styleId="Kop3">
    <w:name w:val="heading 3"/>
    <w:basedOn w:val="Standaard"/>
    <w:next w:val="Standaard"/>
    <w:link w:val="Kop3Char"/>
    <w:uiPriority w:val="9"/>
    <w:unhideWhenUsed/>
    <w:qFormat/>
    <w:rsid w:val="005E7476"/>
    <w:pPr>
      <w:keepNext/>
      <w:keepLines/>
      <w:numPr>
        <w:ilvl w:val="2"/>
        <w:numId w:val="12"/>
      </w:numPr>
      <w:spacing w:before="240" w:after="120"/>
      <w:ind w:left="0" w:hanging="794"/>
      <w:outlineLvl w:val="2"/>
    </w:pPr>
    <w:rPr>
      <w:rFonts w:asciiTheme="majorHAnsi" w:eastAsiaTheme="majorEastAsia" w:hAnsiTheme="majorHAnsi" w:cstheme="majorBidi"/>
      <w:b/>
      <w:bCs/>
      <w:lang w:val="nl-BE"/>
    </w:rPr>
  </w:style>
  <w:style w:type="paragraph" w:styleId="Kop4">
    <w:name w:val="heading 4"/>
    <w:basedOn w:val="Standaard"/>
    <w:next w:val="Standaard"/>
    <w:link w:val="Kop4Char"/>
    <w:uiPriority w:val="9"/>
    <w:unhideWhenUsed/>
    <w:qFormat/>
    <w:rsid w:val="005E7476"/>
    <w:pPr>
      <w:keepNext/>
      <w:keepLines/>
      <w:numPr>
        <w:ilvl w:val="3"/>
        <w:numId w:val="12"/>
      </w:numPr>
      <w:spacing w:before="240" w:after="0"/>
      <w:ind w:left="0" w:hanging="794"/>
      <w:outlineLvl w:val="3"/>
    </w:pPr>
    <w:rPr>
      <w:rFonts w:asciiTheme="majorHAnsi" w:eastAsiaTheme="majorEastAsia" w:hAnsiTheme="majorHAnsi" w:cstheme="majorBidi"/>
      <w:b/>
      <w:bCs/>
      <w:iCs/>
      <w:lang w:val="nl-BE"/>
    </w:rPr>
  </w:style>
  <w:style w:type="paragraph" w:styleId="Kop5">
    <w:name w:val="heading 5"/>
    <w:basedOn w:val="Standaard"/>
    <w:next w:val="Standaard"/>
    <w:link w:val="Kop5Char"/>
    <w:uiPriority w:val="9"/>
    <w:semiHidden/>
    <w:unhideWhenUsed/>
    <w:rsid w:val="00830093"/>
    <w:pPr>
      <w:keepNext/>
      <w:keepLines/>
      <w:numPr>
        <w:ilvl w:val="4"/>
        <w:numId w:val="12"/>
      </w:numPr>
      <w:spacing w:before="200" w:after="0"/>
      <w:outlineLvl w:val="4"/>
    </w:pPr>
    <w:rPr>
      <w:rFonts w:asciiTheme="majorHAnsi" w:eastAsiaTheme="majorEastAsia" w:hAnsiTheme="majorHAnsi" w:cstheme="majorBidi"/>
      <w:color w:val="764B00" w:themeColor="accent1" w:themeShade="7F"/>
    </w:rPr>
  </w:style>
  <w:style w:type="paragraph" w:styleId="Kop6">
    <w:name w:val="heading 6"/>
    <w:basedOn w:val="Standaard"/>
    <w:next w:val="Standaard"/>
    <w:link w:val="Kop6Char"/>
    <w:uiPriority w:val="9"/>
    <w:semiHidden/>
    <w:unhideWhenUsed/>
    <w:qFormat/>
    <w:rsid w:val="00830093"/>
    <w:pPr>
      <w:keepNext/>
      <w:keepLines/>
      <w:numPr>
        <w:ilvl w:val="5"/>
        <w:numId w:val="12"/>
      </w:numPr>
      <w:spacing w:before="200" w:after="0"/>
      <w:outlineLvl w:val="5"/>
    </w:pPr>
    <w:rPr>
      <w:rFonts w:asciiTheme="majorHAnsi" w:eastAsiaTheme="majorEastAsia" w:hAnsiTheme="majorHAnsi" w:cstheme="majorBidi"/>
      <w:i/>
      <w:iCs/>
      <w:color w:val="764B00" w:themeColor="accent1" w:themeShade="7F"/>
    </w:rPr>
  </w:style>
  <w:style w:type="paragraph" w:styleId="Kop7">
    <w:name w:val="heading 7"/>
    <w:basedOn w:val="Standaard"/>
    <w:next w:val="Standaard"/>
    <w:link w:val="Kop7Char"/>
    <w:uiPriority w:val="9"/>
    <w:semiHidden/>
    <w:unhideWhenUsed/>
    <w:qFormat/>
    <w:rsid w:val="00830093"/>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30093"/>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830093"/>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07C90"/>
    <w:rPr>
      <w:rFonts w:asciiTheme="majorHAnsi" w:eastAsiaTheme="majorEastAsia" w:hAnsiTheme="majorHAnsi" w:cstheme="majorBidi"/>
      <w:b/>
      <w:bCs/>
      <w:caps/>
      <w:color w:val="000000" w:themeColor="text1"/>
      <w:sz w:val="24"/>
      <w:szCs w:val="24"/>
      <w:lang w:val="nl-BE"/>
    </w:rPr>
  </w:style>
  <w:style w:type="character" w:customStyle="1" w:styleId="Kop2Char">
    <w:name w:val="Kop 2 Char"/>
    <w:basedOn w:val="Standaardalinea-lettertype"/>
    <w:link w:val="Kop2"/>
    <w:uiPriority w:val="9"/>
    <w:rsid w:val="005E7476"/>
    <w:rPr>
      <w:rFonts w:asciiTheme="majorHAnsi" w:eastAsiaTheme="majorEastAsia" w:hAnsiTheme="majorHAnsi" w:cstheme="majorBidi"/>
      <w:b/>
      <w:bCs/>
      <w:sz w:val="24"/>
      <w:szCs w:val="24"/>
    </w:rPr>
  </w:style>
  <w:style w:type="character" w:customStyle="1" w:styleId="Kop3Char">
    <w:name w:val="Kop 3 Char"/>
    <w:basedOn w:val="Standaardalinea-lettertype"/>
    <w:link w:val="Kop3"/>
    <w:uiPriority w:val="9"/>
    <w:rsid w:val="005E7476"/>
    <w:rPr>
      <w:rFonts w:asciiTheme="majorHAnsi" w:eastAsiaTheme="majorEastAsia" w:hAnsiTheme="majorHAnsi" w:cstheme="majorBidi"/>
      <w:b/>
      <w:bCs/>
      <w:lang w:val="nl-BE"/>
    </w:rPr>
  </w:style>
  <w:style w:type="character" w:customStyle="1" w:styleId="Kop4Char">
    <w:name w:val="Kop 4 Char"/>
    <w:basedOn w:val="Standaardalinea-lettertype"/>
    <w:link w:val="Kop4"/>
    <w:uiPriority w:val="9"/>
    <w:rsid w:val="005E7476"/>
    <w:rPr>
      <w:rFonts w:asciiTheme="majorHAnsi" w:eastAsiaTheme="majorEastAsia" w:hAnsiTheme="majorHAnsi" w:cstheme="majorBidi"/>
      <w:b/>
      <w:bCs/>
      <w:iCs/>
      <w:lang w:val="nl-BE"/>
    </w:rPr>
  </w:style>
  <w:style w:type="character" w:customStyle="1" w:styleId="Kop5Char">
    <w:name w:val="Kop 5 Char"/>
    <w:basedOn w:val="Standaardalinea-lettertype"/>
    <w:link w:val="Kop5"/>
    <w:uiPriority w:val="9"/>
    <w:semiHidden/>
    <w:rsid w:val="00830093"/>
    <w:rPr>
      <w:rFonts w:asciiTheme="majorHAnsi" w:eastAsiaTheme="majorEastAsia" w:hAnsiTheme="majorHAnsi" w:cstheme="majorBidi"/>
      <w:color w:val="764B00" w:themeColor="accent1" w:themeShade="7F"/>
      <w:sz w:val="21"/>
    </w:rPr>
  </w:style>
  <w:style w:type="character" w:customStyle="1" w:styleId="Kop6Char">
    <w:name w:val="Kop 6 Char"/>
    <w:basedOn w:val="Standaardalinea-lettertype"/>
    <w:link w:val="Kop6"/>
    <w:uiPriority w:val="9"/>
    <w:semiHidden/>
    <w:rsid w:val="00830093"/>
    <w:rPr>
      <w:rFonts w:asciiTheme="majorHAnsi" w:eastAsiaTheme="majorEastAsia" w:hAnsiTheme="majorHAnsi" w:cstheme="majorBidi"/>
      <w:i/>
      <w:iCs/>
      <w:color w:val="764B00" w:themeColor="accent1" w:themeShade="7F"/>
      <w:sz w:val="21"/>
    </w:rPr>
  </w:style>
  <w:style w:type="character" w:customStyle="1" w:styleId="Kop7Char">
    <w:name w:val="Kop 7 Char"/>
    <w:basedOn w:val="Standaardalinea-lettertype"/>
    <w:link w:val="Kop7"/>
    <w:uiPriority w:val="9"/>
    <w:semiHidden/>
    <w:rsid w:val="00830093"/>
    <w:rPr>
      <w:rFonts w:asciiTheme="majorHAnsi" w:eastAsiaTheme="majorEastAsia" w:hAnsiTheme="majorHAnsi" w:cstheme="majorBidi"/>
      <w:i/>
      <w:iCs/>
      <w:color w:val="404040" w:themeColor="text1" w:themeTint="BF"/>
      <w:sz w:val="21"/>
    </w:rPr>
  </w:style>
  <w:style w:type="character" w:customStyle="1" w:styleId="Kop8Char">
    <w:name w:val="Kop 8 Char"/>
    <w:basedOn w:val="Standaardalinea-lettertype"/>
    <w:link w:val="Kop8"/>
    <w:uiPriority w:val="9"/>
    <w:semiHidden/>
    <w:rsid w:val="0083009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830093"/>
    <w:rPr>
      <w:rFonts w:asciiTheme="majorHAnsi" w:eastAsiaTheme="majorEastAsia" w:hAnsiTheme="majorHAnsi" w:cstheme="majorBidi"/>
      <w:i/>
      <w:iCs/>
      <w:color w:val="404040" w:themeColor="text1" w:themeTint="BF"/>
      <w:sz w:val="20"/>
      <w:szCs w:val="20"/>
    </w:rPr>
  </w:style>
  <w:style w:type="paragraph" w:styleId="Geenafstand">
    <w:name w:val="No Spacing"/>
    <w:uiPriority w:val="1"/>
    <w:qFormat/>
    <w:rsid w:val="00996118"/>
    <w:pPr>
      <w:spacing w:after="0" w:line="240" w:lineRule="atLeast"/>
    </w:pPr>
  </w:style>
  <w:style w:type="paragraph" w:styleId="Citaat">
    <w:name w:val="Quote"/>
    <w:basedOn w:val="Standaard"/>
    <w:next w:val="Standaard"/>
    <w:link w:val="CitaatChar"/>
    <w:uiPriority w:val="29"/>
    <w:rsid w:val="0055729C"/>
    <w:rPr>
      <w:i/>
      <w:iCs/>
      <w:color w:val="000000" w:themeColor="text1"/>
      <w:sz w:val="18"/>
      <w:szCs w:val="18"/>
      <w:lang w:val="nl-BE"/>
    </w:rPr>
  </w:style>
  <w:style w:type="character" w:customStyle="1" w:styleId="CitaatChar">
    <w:name w:val="Citaat Char"/>
    <w:basedOn w:val="Standaardalinea-lettertype"/>
    <w:link w:val="Citaat"/>
    <w:uiPriority w:val="29"/>
    <w:rsid w:val="0055729C"/>
    <w:rPr>
      <w:i/>
      <w:iCs/>
      <w:color w:val="000000" w:themeColor="text1"/>
      <w:sz w:val="18"/>
      <w:szCs w:val="18"/>
      <w:lang w:val="nl-BE"/>
    </w:rPr>
  </w:style>
  <w:style w:type="character" w:styleId="Subtieleverwijzing">
    <w:name w:val="Subtle Reference"/>
    <w:basedOn w:val="Standaardalinea-lettertype"/>
    <w:uiPriority w:val="31"/>
    <w:rsid w:val="0055729C"/>
    <w:rPr>
      <w:smallCaps/>
      <w:color w:val="BBCC00" w:themeColor="accent2"/>
      <w:u w:val="single"/>
    </w:rPr>
  </w:style>
  <w:style w:type="character" w:styleId="Intensieveverwijzing">
    <w:name w:val="Intense Reference"/>
    <w:basedOn w:val="Standaardalinea-lettertype"/>
    <w:uiPriority w:val="32"/>
    <w:rsid w:val="0055729C"/>
    <w:rPr>
      <w:b/>
      <w:bCs/>
      <w:smallCaps/>
      <w:color w:val="BBCC00" w:themeColor="accent2"/>
      <w:spacing w:val="5"/>
      <w:u w:val="single"/>
    </w:rPr>
  </w:style>
  <w:style w:type="paragraph" w:styleId="Voetnoottekst">
    <w:name w:val="footnote text"/>
    <w:basedOn w:val="Standaard"/>
    <w:link w:val="VoetnoottekstChar"/>
    <w:uiPriority w:val="99"/>
    <w:semiHidden/>
    <w:unhideWhenUsed/>
    <w:rsid w:val="006F1D3A"/>
    <w:pPr>
      <w:spacing w:after="0"/>
    </w:pPr>
    <w:rPr>
      <w:sz w:val="16"/>
      <w:szCs w:val="20"/>
    </w:rPr>
  </w:style>
  <w:style w:type="character" w:customStyle="1" w:styleId="VoetnoottekstChar">
    <w:name w:val="Voetnoottekst Char"/>
    <w:basedOn w:val="Standaardalinea-lettertype"/>
    <w:link w:val="Voetnoottekst"/>
    <w:uiPriority w:val="99"/>
    <w:semiHidden/>
    <w:rsid w:val="006F1D3A"/>
    <w:rPr>
      <w:sz w:val="16"/>
      <w:szCs w:val="20"/>
    </w:rPr>
  </w:style>
  <w:style w:type="character" w:styleId="Voetnootmarkering">
    <w:name w:val="footnote reference"/>
    <w:basedOn w:val="Standaardalinea-lettertype"/>
    <w:uiPriority w:val="99"/>
    <w:semiHidden/>
    <w:unhideWhenUsed/>
    <w:rsid w:val="006F1D3A"/>
    <w:rPr>
      <w:vertAlign w:val="superscript"/>
    </w:rPr>
  </w:style>
  <w:style w:type="paragraph" w:styleId="Koptekst">
    <w:name w:val="header"/>
    <w:basedOn w:val="Standaard"/>
    <w:link w:val="KoptekstChar"/>
    <w:uiPriority w:val="99"/>
    <w:semiHidden/>
    <w:unhideWhenUsed/>
    <w:rsid w:val="006F1D3A"/>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6F1D3A"/>
    <w:rPr>
      <w:sz w:val="21"/>
    </w:rPr>
  </w:style>
  <w:style w:type="paragraph" w:styleId="Voettekst">
    <w:name w:val="footer"/>
    <w:basedOn w:val="Standaard"/>
    <w:link w:val="VoettekstChar"/>
    <w:uiPriority w:val="99"/>
    <w:semiHidden/>
    <w:unhideWhenUsed/>
    <w:rsid w:val="00005A0E"/>
    <w:pPr>
      <w:tabs>
        <w:tab w:val="left" w:pos="0"/>
      </w:tabs>
      <w:spacing w:after="0" w:line="200" w:lineRule="atLeast"/>
      <w:ind w:left="-1418"/>
    </w:pPr>
    <w:rPr>
      <w:sz w:val="16"/>
    </w:rPr>
  </w:style>
  <w:style w:type="character" w:customStyle="1" w:styleId="VoettekstChar">
    <w:name w:val="Voettekst Char"/>
    <w:basedOn w:val="Standaardalinea-lettertype"/>
    <w:link w:val="Voettekst"/>
    <w:uiPriority w:val="99"/>
    <w:semiHidden/>
    <w:rsid w:val="00005A0E"/>
    <w:rPr>
      <w:sz w:val="16"/>
    </w:rPr>
  </w:style>
  <w:style w:type="paragraph" w:styleId="Documentstructuur">
    <w:name w:val="Document Map"/>
    <w:basedOn w:val="Standaard"/>
    <w:link w:val="DocumentstructuurChar"/>
    <w:uiPriority w:val="99"/>
    <w:semiHidden/>
    <w:unhideWhenUsed/>
    <w:rsid w:val="006F1D3A"/>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F1D3A"/>
    <w:rPr>
      <w:rFonts w:ascii="Tahoma" w:hAnsi="Tahoma" w:cs="Tahoma"/>
      <w:sz w:val="16"/>
      <w:szCs w:val="16"/>
    </w:rPr>
  </w:style>
  <w:style w:type="paragraph" w:styleId="Eindnoottekst">
    <w:name w:val="endnote text"/>
    <w:basedOn w:val="Standaard"/>
    <w:link w:val="EindnoottekstChar"/>
    <w:uiPriority w:val="99"/>
    <w:semiHidden/>
    <w:unhideWhenUsed/>
    <w:rsid w:val="00F14495"/>
    <w:pPr>
      <w:spacing w:after="0"/>
    </w:pPr>
    <w:rPr>
      <w:sz w:val="16"/>
      <w:szCs w:val="20"/>
    </w:rPr>
  </w:style>
  <w:style w:type="character" w:customStyle="1" w:styleId="EindnoottekstChar">
    <w:name w:val="Eindnoottekst Char"/>
    <w:basedOn w:val="Standaardalinea-lettertype"/>
    <w:link w:val="Eindnoottekst"/>
    <w:uiPriority w:val="99"/>
    <w:semiHidden/>
    <w:rsid w:val="00F14495"/>
    <w:rPr>
      <w:sz w:val="16"/>
      <w:szCs w:val="20"/>
    </w:rPr>
  </w:style>
  <w:style w:type="character" w:styleId="Eindnootmarkering">
    <w:name w:val="endnote reference"/>
    <w:basedOn w:val="Standaardalinea-lettertype"/>
    <w:uiPriority w:val="99"/>
    <w:semiHidden/>
    <w:unhideWhenUsed/>
    <w:rsid w:val="000D098C"/>
    <w:rPr>
      <w:vertAlign w:val="superscript"/>
    </w:rPr>
  </w:style>
  <w:style w:type="table" w:styleId="Tabelraster">
    <w:name w:val="Table Grid"/>
    <w:basedOn w:val="Standaardtabel"/>
    <w:uiPriority w:val="59"/>
    <w:rsid w:val="00CB3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153C16"/>
    <w:rPr>
      <w:color w:val="808080"/>
    </w:rPr>
  </w:style>
  <w:style w:type="paragraph" w:styleId="Ballontekst">
    <w:name w:val="Balloon Text"/>
    <w:basedOn w:val="Standaard"/>
    <w:link w:val="BallontekstChar"/>
    <w:uiPriority w:val="99"/>
    <w:semiHidden/>
    <w:unhideWhenUsed/>
    <w:rsid w:val="00153C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3C16"/>
    <w:rPr>
      <w:rFonts w:ascii="Tahoma" w:hAnsi="Tahoma" w:cs="Tahoma"/>
      <w:sz w:val="16"/>
      <w:szCs w:val="16"/>
    </w:rPr>
  </w:style>
  <w:style w:type="paragraph" w:styleId="Inhopg1">
    <w:name w:val="toc 1"/>
    <w:basedOn w:val="Standaard"/>
    <w:next w:val="Standaard"/>
    <w:autoRedefine/>
    <w:uiPriority w:val="39"/>
    <w:unhideWhenUsed/>
    <w:rsid w:val="00E5788D"/>
    <w:pPr>
      <w:tabs>
        <w:tab w:val="left" w:pos="0"/>
        <w:tab w:val="right" w:pos="8222"/>
      </w:tabs>
      <w:spacing w:before="340" w:after="113"/>
      <w:ind w:left="-1418"/>
    </w:pPr>
    <w:rPr>
      <w:b/>
      <w:noProof/>
      <w:sz w:val="24"/>
      <w:szCs w:val="24"/>
    </w:rPr>
  </w:style>
  <w:style w:type="paragraph" w:styleId="Inhopg2">
    <w:name w:val="toc 2"/>
    <w:basedOn w:val="Standaard"/>
    <w:next w:val="Standaard"/>
    <w:autoRedefine/>
    <w:uiPriority w:val="39"/>
    <w:unhideWhenUsed/>
    <w:rsid w:val="00C60021"/>
    <w:pPr>
      <w:tabs>
        <w:tab w:val="left" w:pos="0"/>
        <w:tab w:val="right" w:pos="8210"/>
      </w:tabs>
      <w:spacing w:after="0" w:line="280" w:lineRule="atLeast"/>
      <w:ind w:left="-1418"/>
    </w:pPr>
  </w:style>
  <w:style w:type="paragraph" w:styleId="Inhopg3">
    <w:name w:val="toc 3"/>
    <w:basedOn w:val="Standaard"/>
    <w:next w:val="Standaard"/>
    <w:autoRedefine/>
    <w:uiPriority w:val="39"/>
    <w:unhideWhenUsed/>
    <w:rsid w:val="00E5788D"/>
    <w:pPr>
      <w:tabs>
        <w:tab w:val="left" w:pos="0"/>
        <w:tab w:val="right" w:pos="8222"/>
      </w:tabs>
      <w:spacing w:after="0" w:line="280" w:lineRule="atLeast"/>
      <w:ind w:left="-1418"/>
    </w:pPr>
  </w:style>
  <w:style w:type="paragraph" w:styleId="Inhopg4">
    <w:name w:val="toc 4"/>
    <w:basedOn w:val="Standaard"/>
    <w:next w:val="Standaard"/>
    <w:autoRedefine/>
    <w:uiPriority w:val="39"/>
    <w:unhideWhenUsed/>
    <w:rsid w:val="00E5788D"/>
    <w:pPr>
      <w:tabs>
        <w:tab w:val="left" w:pos="0"/>
        <w:tab w:val="right" w:pos="8222"/>
      </w:tabs>
      <w:spacing w:after="0" w:line="280" w:lineRule="atLeast"/>
      <w:ind w:left="-1418"/>
    </w:pPr>
  </w:style>
  <w:style w:type="character" w:styleId="Hyperlink">
    <w:name w:val="Hyperlink"/>
    <w:basedOn w:val="Standaardalinea-lettertype"/>
    <w:uiPriority w:val="99"/>
    <w:unhideWhenUsed/>
    <w:rsid w:val="00C60021"/>
    <w:rPr>
      <w:color w:val="0000FF" w:themeColor="hyperlink"/>
      <w:u w:val="single"/>
    </w:rPr>
  </w:style>
  <w:style w:type="paragraph" w:styleId="Titel">
    <w:name w:val="Title"/>
    <w:basedOn w:val="Standaard"/>
    <w:next w:val="Standaard"/>
    <w:link w:val="TitelChar"/>
    <w:uiPriority w:val="10"/>
    <w:qFormat/>
    <w:rsid w:val="000967A3"/>
    <w:pPr>
      <w:spacing w:before="720" w:after="120" w:line="400" w:lineRule="atLeast"/>
      <w:contextualSpacing/>
    </w:pPr>
    <w:rPr>
      <w:rFonts w:asciiTheme="majorHAnsi" w:eastAsiaTheme="majorEastAsia" w:hAnsiTheme="majorHAnsi" w:cstheme="majorBidi"/>
      <w:b/>
      <w:caps/>
      <w:spacing w:val="5"/>
      <w:kern w:val="28"/>
      <w:sz w:val="24"/>
      <w:szCs w:val="24"/>
    </w:rPr>
  </w:style>
  <w:style w:type="character" w:customStyle="1" w:styleId="TitelChar">
    <w:name w:val="Titel Char"/>
    <w:basedOn w:val="Standaardalinea-lettertype"/>
    <w:link w:val="Titel"/>
    <w:uiPriority w:val="10"/>
    <w:rsid w:val="000967A3"/>
    <w:rPr>
      <w:rFonts w:asciiTheme="majorHAnsi" w:eastAsiaTheme="majorEastAsia" w:hAnsiTheme="majorHAnsi" w:cstheme="majorBidi"/>
      <w:b/>
      <w:caps/>
      <w:spacing w:val="5"/>
      <w:kern w:val="28"/>
      <w:sz w:val="24"/>
      <w:szCs w:val="24"/>
    </w:rPr>
  </w:style>
  <w:style w:type="paragraph" w:styleId="Lijstalinea">
    <w:name w:val="List Paragraph"/>
    <w:basedOn w:val="Standaard"/>
    <w:uiPriority w:val="34"/>
    <w:qFormat/>
    <w:rsid w:val="00C20F47"/>
    <w:pPr>
      <w:numPr>
        <w:numId w:val="2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AB7292"/>
    <w:pPr>
      <w:spacing w:after="240" w:line="240" w:lineRule="atLeast"/>
    </w:pPr>
  </w:style>
  <w:style w:type="paragraph" w:styleId="Kop1">
    <w:name w:val="heading 1"/>
    <w:basedOn w:val="Standaard"/>
    <w:next w:val="Standaard"/>
    <w:link w:val="Kop1Char"/>
    <w:uiPriority w:val="9"/>
    <w:qFormat/>
    <w:rsid w:val="00107C90"/>
    <w:pPr>
      <w:keepNext/>
      <w:keepLines/>
      <w:numPr>
        <w:numId w:val="12"/>
      </w:numPr>
      <w:spacing w:before="720" w:after="120"/>
      <w:ind w:left="0" w:hanging="798"/>
      <w:contextualSpacing/>
      <w:outlineLvl w:val="0"/>
    </w:pPr>
    <w:rPr>
      <w:rFonts w:asciiTheme="majorHAnsi" w:eastAsiaTheme="majorEastAsia" w:hAnsiTheme="majorHAnsi" w:cstheme="majorBidi"/>
      <w:b/>
      <w:bCs/>
      <w:caps/>
      <w:color w:val="000000" w:themeColor="text1"/>
      <w:sz w:val="24"/>
      <w:szCs w:val="24"/>
      <w:lang w:val="nl-BE"/>
    </w:rPr>
  </w:style>
  <w:style w:type="paragraph" w:styleId="Kop2">
    <w:name w:val="heading 2"/>
    <w:basedOn w:val="Standaard"/>
    <w:next w:val="Standaard"/>
    <w:link w:val="Kop2Char"/>
    <w:uiPriority w:val="9"/>
    <w:unhideWhenUsed/>
    <w:qFormat/>
    <w:rsid w:val="005E7476"/>
    <w:pPr>
      <w:keepNext/>
      <w:keepLines/>
      <w:numPr>
        <w:ilvl w:val="1"/>
        <w:numId w:val="12"/>
      </w:numPr>
      <w:spacing w:before="480" w:after="120"/>
      <w:ind w:left="0" w:hanging="794"/>
      <w:outlineLvl w:val="1"/>
    </w:pPr>
    <w:rPr>
      <w:rFonts w:asciiTheme="majorHAnsi" w:eastAsiaTheme="majorEastAsia" w:hAnsiTheme="majorHAnsi" w:cstheme="majorBidi"/>
      <w:b/>
      <w:bCs/>
      <w:sz w:val="24"/>
      <w:szCs w:val="24"/>
    </w:rPr>
  </w:style>
  <w:style w:type="paragraph" w:styleId="Kop3">
    <w:name w:val="heading 3"/>
    <w:basedOn w:val="Standaard"/>
    <w:next w:val="Standaard"/>
    <w:link w:val="Kop3Char"/>
    <w:uiPriority w:val="9"/>
    <w:unhideWhenUsed/>
    <w:qFormat/>
    <w:rsid w:val="005E7476"/>
    <w:pPr>
      <w:keepNext/>
      <w:keepLines/>
      <w:numPr>
        <w:ilvl w:val="2"/>
        <w:numId w:val="12"/>
      </w:numPr>
      <w:spacing w:before="240" w:after="120"/>
      <w:ind w:left="0" w:hanging="794"/>
      <w:outlineLvl w:val="2"/>
    </w:pPr>
    <w:rPr>
      <w:rFonts w:asciiTheme="majorHAnsi" w:eastAsiaTheme="majorEastAsia" w:hAnsiTheme="majorHAnsi" w:cstheme="majorBidi"/>
      <w:b/>
      <w:bCs/>
      <w:lang w:val="nl-BE"/>
    </w:rPr>
  </w:style>
  <w:style w:type="paragraph" w:styleId="Kop4">
    <w:name w:val="heading 4"/>
    <w:basedOn w:val="Standaard"/>
    <w:next w:val="Standaard"/>
    <w:link w:val="Kop4Char"/>
    <w:uiPriority w:val="9"/>
    <w:unhideWhenUsed/>
    <w:qFormat/>
    <w:rsid w:val="005E7476"/>
    <w:pPr>
      <w:keepNext/>
      <w:keepLines/>
      <w:numPr>
        <w:ilvl w:val="3"/>
        <w:numId w:val="12"/>
      </w:numPr>
      <w:spacing w:before="240" w:after="0"/>
      <w:ind w:left="0" w:hanging="794"/>
      <w:outlineLvl w:val="3"/>
    </w:pPr>
    <w:rPr>
      <w:rFonts w:asciiTheme="majorHAnsi" w:eastAsiaTheme="majorEastAsia" w:hAnsiTheme="majorHAnsi" w:cstheme="majorBidi"/>
      <w:b/>
      <w:bCs/>
      <w:iCs/>
      <w:lang w:val="nl-BE"/>
    </w:rPr>
  </w:style>
  <w:style w:type="paragraph" w:styleId="Kop5">
    <w:name w:val="heading 5"/>
    <w:basedOn w:val="Standaard"/>
    <w:next w:val="Standaard"/>
    <w:link w:val="Kop5Char"/>
    <w:uiPriority w:val="9"/>
    <w:semiHidden/>
    <w:unhideWhenUsed/>
    <w:rsid w:val="00830093"/>
    <w:pPr>
      <w:keepNext/>
      <w:keepLines/>
      <w:numPr>
        <w:ilvl w:val="4"/>
        <w:numId w:val="12"/>
      </w:numPr>
      <w:spacing w:before="200" w:after="0"/>
      <w:outlineLvl w:val="4"/>
    </w:pPr>
    <w:rPr>
      <w:rFonts w:asciiTheme="majorHAnsi" w:eastAsiaTheme="majorEastAsia" w:hAnsiTheme="majorHAnsi" w:cstheme="majorBidi"/>
      <w:color w:val="764B00" w:themeColor="accent1" w:themeShade="7F"/>
    </w:rPr>
  </w:style>
  <w:style w:type="paragraph" w:styleId="Kop6">
    <w:name w:val="heading 6"/>
    <w:basedOn w:val="Standaard"/>
    <w:next w:val="Standaard"/>
    <w:link w:val="Kop6Char"/>
    <w:uiPriority w:val="9"/>
    <w:semiHidden/>
    <w:unhideWhenUsed/>
    <w:qFormat/>
    <w:rsid w:val="00830093"/>
    <w:pPr>
      <w:keepNext/>
      <w:keepLines/>
      <w:numPr>
        <w:ilvl w:val="5"/>
        <w:numId w:val="12"/>
      </w:numPr>
      <w:spacing w:before="200" w:after="0"/>
      <w:outlineLvl w:val="5"/>
    </w:pPr>
    <w:rPr>
      <w:rFonts w:asciiTheme="majorHAnsi" w:eastAsiaTheme="majorEastAsia" w:hAnsiTheme="majorHAnsi" w:cstheme="majorBidi"/>
      <w:i/>
      <w:iCs/>
      <w:color w:val="764B00" w:themeColor="accent1" w:themeShade="7F"/>
    </w:rPr>
  </w:style>
  <w:style w:type="paragraph" w:styleId="Kop7">
    <w:name w:val="heading 7"/>
    <w:basedOn w:val="Standaard"/>
    <w:next w:val="Standaard"/>
    <w:link w:val="Kop7Char"/>
    <w:uiPriority w:val="9"/>
    <w:semiHidden/>
    <w:unhideWhenUsed/>
    <w:qFormat/>
    <w:rsid w:val="00830093"/>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30093"/>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830093"/>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07C90"/>
    <w:rPr>
      <w:rFonts w:asciiTheme="majorHAnsi" w:eastAsiaTheme="majorEastAsia" w:hAnsiTheme="majorHAnsi" w:cstheme="majorBidi"/>
      <w:b/>
      <w:bCs/>
      <w:caps/>
      <w:color w:val="000000" w:themeColor="text1"/>
      <w:sz w:val="24"/>
      <w:szCs w:val="24"/>
      <w:lang w:val="nl-BE"/>
    </w:rPr>
  </w:style>
  <w:style w:type="character" w:customStyle="1" w:styleId="Kop2Char">
    <w:name w:val="Kop 2 Char"/>
    <w:basedOn w:val="Standaardalinea-lettertype"/>
    <w:link w:val="Kop2"/>
    <w:uiPriority w:val="9"/>
    <w:rsid w:val="005E7476"/>
    <w:rPr>
      <w:rFonts w:asciiTheme="majorHAnsi" w:eastAsiaTheme="majorEastAsia" w:hAnsiTheme="majorHAnsi" w:cstheme="majorBidi"/>
      <w:b/>
      <w:bCs/>
      <w:sz w:val="24"/>
      <w:szCs w:val="24"/>
    </w:rPr>
  </w:style>
  <w:style w:type="character" w:customStyle="1" w:styleId="Kop3Char">
    <w:name w:val="Kop 3 Char"/>
    <w:basedOn w:val="Standaardalinea-lettertype"/>
    <w:link w:val="Kop3"/>
    <w:uiPriority w:val="9"/>
    <w:rsid w:val="005E7476"/>
    <w:rPr>
      <w:rFonts w:asciiTheme="majorHAnsi" w:eastAsiaTheme="majorEastAsia" w:hAnsiTheme="majorHAnsi" w:cstheme="majorBidi"/>
      <w:b/>
      <w:bCs/>
      <w:lang w:val="nl-BE"/>
    </w:rPr>
  </w:style>
  <w:style w:type="character" w:customStyle="1" w:styleId="Kop4Char">
    <w:name w:val="Kop 4 Char"/>
    <w:basedOn w:val="Standaardalinea-lettertype"/>
    <w:link w:val="Kop4"/>
    <w:uiPriority w:val="9"/>
    <w:rsid w:val="005E7476"/>
    <w:rPr>
      <w:rFonts w:asciiTheme="majorHAnsi" w:eastAsiaTheme="majorEastAsia" w:hAnsiTheme="majorHAnsi" w:cstheme="majorBidi"/>
      <w:b/>
      <w:bCs/>
      <w:iCs/>
      <w:lang w:val="nl-BE"/>
    </w:rPr>
  </w:style>
  <w:style w:type="character" w:customStyle="1" w:styleId="Kop5Char">
    <w:name w:val="Kop 5 Char"/>
    <w:basedOn w:val="Standaardalinea-lettertype"/>
    <w:link w:val="Kop5"/>
    <w:uiPriority w:val="9"/>
    <w:semiHidden/>
    <w:rsid w:val="00830093"/>
    <w:rPr>
      <w:rFonts w:asciiTheme="majorHAnsi" w:eastAsiaTheme="majorEastAsia" w:hAnsiTheme="majorHAnsi" w:cstheme="majorBidi"/>
      <w:color w:val="764B00" w:themeColor="accent1" w:themeShade="7F"/>
      <w:sz w:val="21"/>
    </w:rPr>
  </w:style>
  <w:style w:type="character" w:customStyle="1" w:styleId="Kop6Char">
    <w:name w:val="Kop 6 Char"/>
    <w:basedOn w:val="Standaardalinea-lettertype"/>
    <w:link w:val="Kop6"/>
    <w:uiPriority w:val="9"/>
    <w:semiHidden/>
    <w:rsid w:val="00830093"/>
    <w:rPr>
      <w:rFonts w:asciiTheme="majorHAnsi" w:eastAsiaTheme="majorEastAsia" w:hAnsiTheme="majorHAnsi" w:cstheme="majorBidi"/>
      <w:i/>
      <w:iCs/>
      <w:color w:val="764B00" w:themeColor="accent1" w:themeShade="7F"/>
      <w:sz w:val="21"/>
    </w:rPr>
  </w:style>
  <w:style w:type="character" w:customStyle="1" w:styleId="Kop7Char">
    <w:name w:val="Kop 7 Char"/>
    <w:basedOn w:val="Standaardalinea-lettertype"/>
    <w:link w:val="Kop7"/>
    <w:uiPriority w:val="9"/>
    <w:semiHidden/>
    <w:rsid w:val="00830093"/>
    <w:rPr>
      <w:rFonts w:asciiTheme="majorHAnsi" w:eastAsiaTheme="majorEastAsia" w:hAnsiTheme="majorHAnsi" w:cstheme="majorBidi"/>
      <w:i/>
      <w:iCs/>
      <w:color w:val="404040" w:themeColor="text1" w:themeTint="BF"/>
      <w:sz w:val="21"/>
    </w:rPr>
  </w:style>
  <w:style w:type="character" w:customStyle="1" w:styleId="Kop8Char">
    <w:name w:val="Kop 8 Char"/>
    <w:basedOn w:val="Standaardalinea-lettertype"/>
    <w:link w:val="Kop8"/>
    <w:uiPriority w:val="9"/>
    <w:semiHidden/>
    <w:rsid w:val="0083009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830093"/>
    <w:rPr>
      <w:rFonts w:asciiTheme="majorHAnsi" w:eastAsiaTheme="majorEastAsia" w:hAnsiTheme="majorHAnsi" w:cstheme="majorBidi"/>
      <w:i/>
      <w:iCs/>
      <w:color w:val="404040" w:themeColor="text1" w:themeTint="BF"/>
      <w:sz w:val="20"/>
      <w:szCs w:val="20"/>
    </w:rPr>
  </w:style>
  <w:style w:type="paragraph" w:styleId="Geenafstand">
    <w:name w:val="No Spacing"/>
    <w:uiPriority w:val="1"/>
    <w:qFormat/>
    <w:rsid w:val="00996118"/>
    <w:pPr>
      <w:spacing w:after="0" w:line="240" w:lineRule="atLeast"/>
    </w:pPr>
  </w:style>
  <w:style w:type="paragraph" w:styleId="Citaat">
    <w:name w:val="Quote"/>
    <w:basedOn w:val="Standaard"/>
    <w:next w:val="Standaard"/>
    <w:link w:val="CitaatChar"/>
    <w:uiPriority w:val="29"/>
    <w:rsid w:val="0055729C"/>
    <w:rPr>
      <w:i/>
      <w:iCs/>
      <w:color w:val="000000" w:themeColor="text1"/>
      <w:sz w:val="18"/>
      <w:szCs w:val="18"/>
      <w:lang w:val="nl-BE"/>
    </w:rPr>
  </w:style>
  <w:style w:type="character" w:customStyle="1" w:styleId="CitaatChar">
    <w:name w:val="Citaat Char"/>
    <w:basedOn w:val="Standaardalinea-lettertype"/>
    <w:link w:val="Citaat"/>
    <w:uiPriority w:val="29"/>
    <w:rsid w:val="0055729C"/>
    <w:rPr>
      <w:i/>
      <w:iCs/>
      <w:color w:val="000000" w:themeColor="text1"/>
      <w:sz w:val="18"/>
      <w:szCs w:val="18"/>
      <w:lang w:val="nl-BE"/>
    </w:rPr>
  </w:style>
  <w:style w:type="character" w:styleId="Subtieleverwijzing">
    <w:name w:val="Subtle Reference"/>
    <w:basedOn w:val="Standaardalinea-lettertype"/>
    <w:uiPriority w:val="31"/>
    <w:rsid w:val="0055729C"/>
    <w:rPr>
      <w:smallCaps/>
      <w:color w:val="BBCC00" w:themeColor="accent2"/>
      <w:u w:val="single"/>
    </w:rPr>
  </w:style>
  <w:style w:type="character" w:styleId="Intensieveverwijzing">
    <w:name w:val="Intense Reference"/>
    <w:basedOn w:val="Standaardalinea-lettertype"/>
    <w:uiPriority w:val="32"/>
    <w:rsid w:val="0055729C"/>
    <w:rPr>
      <w:b/>
      <w:bCs/>
      <w:smallCaps/>
      <w:color w:val="BBCC00" w:themeColor="accent2"/>
      <w:spacing w:val="5"/>
      <w:u w:val="single"/>
    </w:rPr>
  </w:style>
  <w:style w:type="paragraph" w:styleId="Voetnoottekst">
    <w:name w:val="footnote text"/>
    <w:basedOn w:val="Standaard"/>
    <w:link w:val="VoetnoottekstChar"/>
    <w:uiPriority w:val="99"/>
    <w:semiHidden/>
    <w:unhideWhenUsed/>
    <w:rsid w:val="006F1D3A"/>
    <w:pPr>
      <w:spacing w:after="0"/>
    </w:pPr>
    <w:rPr>
      <w:sz w:val="16"/>
      <w:szCs w:val="20"/>
    </w:rPr>
  </w:style>
  <w:style w:type="character" w:customStyle="1" w:styleId="VoetnoottekstChar">
    <w:name w:val="Voetnoottekst Char"/>
    <w:basedOn w:val="Standaardalinea-lettertype"/>
    <w:link w:val="Voetnoottekst"/>
    <w:uiPriority w:val="99"/>
    <w:semiHidden/>
    <w:rsid w:val="006F1D3A"/>
    <w:rPr>
      <w:sz w:val="16"/>
      <w:szCs w:val="20"/>
    </w:rPr>
  </w:style>
  <w:style w:type="character" w:styleId="Voetnootmarkering">
    <w:name w:val="footnote reference"/>
    <w:basedOn w:val="Standaardalinea-lettertype"/>
    <w:uiPriority w:val="99"/>
    <w:semiHidden/>
    <w:unhideWhenUsed/>
    <w:rsid w:val="006F1D3A"/>
    <w:rPr>
      <w:vertAlign w:val="superscript"/>
    </w:rPr>
  </w:style>
  <w:style w:type="paragraph" w:styleId="Koptekst">
    <w:name w:val="header"/>
    <w:basedOn w:val="Standaard"/>
    <w:link w:val="KoptekstChar"/>
    <w:uiPriority w:val="99"/>
    <w:semiHidden/>
    <w:unhideWhenUsed/>
    <w:rsid w:val="006F1D3A"/>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6F1D3A"/>
    <w:rPr>
      <w:sz w:val="21"/>
    </w:rPr>
  </w:style>
  <w:style w:type="paragraph" w:styleId="Voettekst">
    <w:name w:val="footer"/>
    <w:basedOn w:val="Standaard"/>
    <w:link w:val="VoettekstChar"/>
    <w:uiPriority w:val="99"/>
    <w:semiHidden/>
    <w:unhideWhenUsed/>
    <w:rsid w:val="00005A0E"/>
    <w:pPr>
      <w:tabs>
        <w:tab w:val="left" w:pos="0"/>
      </w:tabs>
      <w:spacing w:after="0" w:line="200" w:lineRule="atLeast"/>
      <w:ind w:left="-1418"/>
    </w:pPr>
    <w:rPr>
      <w:sz w:val="16"/>
    </w:rPr>
  </w:style>
  <w:style w:type="character" w:customStyle="1" w:styleId="VoettekstChar">
    <w:name w:val="Voettekst Char"/>
    <w:basedOn w:val="Standaardalinea-lettertype"/>
    <w:link w:val="Voettekst"/>
    <w:uiPriority w:val="99"/>
    <w:semiHidden/>
    <w:rsid w:val="00005A0E"/>
    <w:rPr>
      <w:sz w:val="16"/>
    </w:rPr>
  </w:style>
  <w:style w:type="paragraph" w:styleId="Documentstructuur">
    <w:name w:val="Document Map"/>
    <w:basedOn w:val="Standaard"/>
    <w:link w:val="DocumentstructuurChar"/>
    <w:uiPriority w:val="99"/>
    <w:semiHidden/>
    <w:unhideWhenUsed/>
    <w:rsid w:val="006F1D3A"/>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F1D3A"/>
    <w:rPr>
      <w:rFonts w:ascii="Tahoma" w:hAnsi="Tahoma" w:cs="Tahoma"/>
      <w:sz w:val="16"/>
      <w:szCs w:val="16"/>
    </w:rPr>
  </w:style>
  <w:style w:type="paragraph" w:styleId="Eindnoottekst">
    <w:name w:val="endnote text"/>
    <w:basedOn w:val="Standaard"/>
    <w:link w:val="EindnoottekstChar"/>
    <w:uiPriority w:val="99"/>
    <w:semiHidden/>
    <w:unhideWhenUsed/>
    <w:rsid w:val="00F14495"/>
    <w:pPr>
      <w:spacing w:after="0"/>
    </w:pPr>
    <w:rPr>
      <w:sz w:val="16"/>
      <w:szCs w:val="20"/>
    </w:rPr>
  </w:style>
  <w:style w:type="character" w:customStyle="1" w:styleId="EindnoottekstChar">
    <w:name w:val="Eindnoottekst Char"/>
    <w:basedOn w:val="Standaardalinea-lettertype"/>
    <w:link w:val="Eindnoottekst"/>
    <w:uiPriority w:val="99"/>
    <w:semiHidden/>
    <w:rsid w:val="00F14495"/>
    <w:rPr>
      <w:sz w:val="16"/>
      <w:szCs w:val="20"/>
    </w:rPr>
  </w:style>
  <w:style w:type="character" w:styleId="Eindnootmarkering">
    <w:name w:val="endnote reference"/>
    <w:basedOn w:val="Standaardalinea-lettertype"/>
    <w:uiPriority w:val="99"/>
    <w:semiHidden/>
    <w:unhideWhenUsed/>
    <w:rsid w:val="000D098C"/>
    <w:rPr>
      <w:vertAlign w:val="superscript"/>
    </w:rPr>
  </w:style>
  <w:style w:type="table" w:styleId="Tabelraster">
    <w:name w:val="Table Grid"/>
    <w:basedOn w:val="Standaardtabel"/>
    <w:uiPriority w:val="59"/>
    <w:rsid w:val="00CB3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153C16"/>
    <w:rPr>
      <w:color w:val="808080"/>
    </w:rPr>
  </w:style>
  <w:style w:type="paragraph" w:styleId="Ballontekst">
    <w:name w:val="Balloon Text"/>
    <w:basedOn w:val="Standaard"/>
    <w:link w:val="BallontekstChar"/>
    <w:uiPriority w:val="99"/>
    <w:semiHidden/>
    <w:unhideWhenUsed/>
    <w:rsid w:val="00153C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3C16"/>
    <w:rPr>
      <w:rFonts w:ascii="Tahoma" w:hAnsi="Tahoma" w:cs="Tahoma"/>
      <w:sz w:val="16"/>
      <w:szCs w:val="16"/>
    </w:rPr>
  </w:style>
  <w:style w:type="paragraph" w:styleId="Inhopg1">
    <w:name w:val="toc 1"/>
    <w:basedOn w:val="Standaard"/>
    <w:next w:val="Standaard"/>
    <w:autoRedefine/>
    <w:uiPriority w:val="39"/>
    <w:unhideWhenUsed/>
    <w:rsid w:val="00E5788D"/>
    <w:pPr>
      <w:tabs>
        <w:tab w:val="left" w:pos="0"/>
        <w:tab w:val="right" w:pos="8222"/>
      </w:tabs>
      <w:spacing w:before="340" w:after="113"/>
      <w:ind w:left="-1418"/>
    </w:pPr>
    <w:rPr>
      <w:b/>
      <w:noProof/>
      <w:sz w:val="24"/>
      <w:szCs w:val="24"/>
    </w:rPr>
  </w:style>
  <w:style w:type="paragraph" w:styleId="Inhopg2">
    <w:name w:val="toc 2"/>
    <w:basedOn w:val="Standaard"/>
    <w:next w:val="Standaard"/>
    <w:autoRedefine/>
    <w:uiPriority w:val="39"/>
    <w:unhideWhenUsed/>
    <w:rsid w:val="00C60021"/>
    <w:pPr>
      <w:tabs>
        <w:tab w:val="left" w:pos="0"/>
        <w:tab w:val="right" w:pos="8210"/>
      </w:tabs>
      <w:spacing w:after="0" w:line="280" w:lineRule="atLeast"/>
      <w:ind w:left="-1418"/>
    </w:pPr>
  </w:style>
  <w:style w:type="paragraph" w:styleId="Inhopg3">
    <w:name w:val="toc 3"/>
    <w:basedOn w:val="Standaard"/>
    <w:next w:val="Standaard"/>
    <w:autoRedefine/>
    <w:uiPriority w:val="39"/>
    <w:unhideWhenUsed/>
    <w:rsid w:val="00E5788D"/>
    <w:pPr>
      <w:tabs>
        <w:tab w:val="left" w:pos="0"/>
        <w:tab w:val="right" w:pos="8222"/>
      </w:tabs>
      <w:spacing w:after="0" w:line="280" w:lineRule="atLeast"/>
      <w:ind w:left="-1418"/>
    </w:pPr>
  </w:style>
  <w:style w:type="paragraph" w:styleId="Inhopg4">
    <w:name w:val="toc 4"/>
    <w:basedOn w:val="Standaard"/>
    <w:next w:val="Standaard"/>
    <w:autoRedefine/>
    <w:uiPriority w:val="39"/>
    <w:unhideWhenUsed/>
    <w:rsid w:val="00E5788D"/>
    <w:pPr>
      <w:tabs>
        <w:tab w:val="left" w:pos="0"/>
        <w:tab w:val="right" w:pos="8222"/>
      </w:tabs>
      <w:spacing w:after="0" w:line="280" w:lineRule="atLeast"/>
      <w:ind w:left="-1418"/>
    </w:pPr>
  </w:style>
  <w:style w:type="character" w:styleId="Hyperlink">
    <w:name w:val="Hyperlink"/>
    <w:basedOn w:val="Standaardalinea-lettertype"/>
    <w:uiPriority w:val="99"/>
    <w:unhideWhenUsed/>
    <w:rsid w:val="00C60021"/>
    <w:rPr>
      <w:color w:val="0000FF" w:themeColor="hyperlink"/>
      <w:u w:val="single"/>
    </w:rPr>
  </w:style>
  <w:style w:type="paragraph" w:styleId="Titel">
    <w:name w:val="Title"/>
    <w:basedOn w:val="Standaard"/>
    <w:next w:val="Standaard"/>
    <w:link w:val="TitelChar"/>
    <w:uiPriority w:val="10"/>
    <w:qFormat/>
    <w:rsid w:val="000967A3"/>
    <w:pPr>
      <w:spacing w:before="720" w:after="120" w:line="400" w:lineRule="atLeast"/>
      <w:contextualSpacing/>
    </w:pPr>
    <w:rPr>
      <w:rFonts w:asciiTheme="majorHAnsi" w:eastAsiaTheme="majorEastAsia" w:hAnsiTheme="majorHAnsi" w:cstheme="majorBidi"/>
      <w:b/>
      <w:caps/>
      <w:spacing w:val="5"/>
      <w:kern w:val="28"/>
      <w:sz w:val="24"/>
      <w:szCs w:val="24"/>
    </w:rPr>
  </w:style>
  <w:style w:type="character" w:customStyle="1" w:styleId="TitelChar">
    <w:name w:val="Titel Char"/>
    <w:basedOn w:val="Standaardalinea-lettertype"/>
    <w:link w:val="Titel"/>
    <w:uiPriority w:val="10"/>
    <w:rsid w:val="000967A3"/>
    <w:rPr>
      <w:rFonts w:asciiTheme="majorHAnsi" w:eastAsiaTheme="majorEastAsia" w:hAnsiTheme="majorHAnsi" w:cstheme="majorBidi"/>
      <w:b/>
      <w:caps/>
      <w:spacing w:val="5"/>
      <w:kern w:val="28"/>
      <w:sz w:val="24"/>
      <w:szCs w:val="24"/>
    </w:rPr>
  </w:style>
  <w:style w:type="paragraph" w:styleId="Lijstalinea">
    <w:name w:val="List Paragraph"/>
    <w:basedOn w:val="Standaard"/>
    <w:uiPriority w:val="34"/>
    <w:qFormat/>
    <w:rsid w:val="00C20F47"/>
    <w:pPr>
      <w:numPr>
        <w:numId w:val="24"/>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jke\AppData\Local\Temp\Temp1_416_ARTEV_verslag_v2.zip\ARTEV_verslag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F3B7CEED2F4284AC60415B09C94624"/>
        <w:category>
          <w:name w:val="Algemeen"/>
          <w:gallery w:val="placeholder"/>
        </w:category>
        <w:types>
          <w:type w:val="bbPlcHdr"/>
        </w:types>
        <w:behaviors>
          <w:behavior w:val="content"/>
        </w:behaviors>
        <w:guid w:val="{50DD88B8-AB03-4F98-BA50-39886D305AB5}"/>
      </w:docPartPr>
      <w:docPartBody>
        <w:p w:rsidR="00E91662" w:rsidRDefault="00F508A7">
          <w:pPr>
            <w:pStyle w:val="DAF3B7CEED2F4284AC60415B09C94624"/>
          </w:pPr>
          <w:r w:rsidRPr="006C3450">
            <w:rPr>
              <w:rStyle w:val="Tekstvantijdelijkeaanduiding"/>
            </w:rPr>
            <w:t>Klik hier als u tekst wilt invoeren.</w:t>
          </w:r>
        </w:p>
      </w:docPartBody>
    </w:docPart>
    <w:docPart>
      <w:docPartPr>
        <w:name w:val="C2AD2167727543FB8F13AC5A0D7B6FB4"/>
        <w:category>
          <w:name w:val="Algemeen"/>
          <w:gallery w:val="placeholder"/>
        </w:category>
        <w:types>
          <w:type w:val="bbPlcHdr"/>
        </w:types>
        <w:behaviors>
          <w:behavior w:val="content"/>
        </w:behaviors>
        <w:guid w:val="{D6FB972A-31B6-4B1E-8EA2-EE2930600960}"/>
      </w:docPartPr>
      <w:docPartBody>
        <w:p w:rsidR="00E91662" w:rsidRDefault="00F508A7">
          <w:pPr>
            <w:pStyle w:val="C2AD2167727543FB8F13AC5A0D7B6FB4"/>
          </w:pPr>
          <w:r w:rsidRPr="00B5106A">
            <w:rPr>
              <w:rStyle w:val="Tekstvantijdelijkeaanduiding"/>
            </w:rPr>
            <w:t>Kies een item.</w:t>
          </w:r>
        </w:p>
      </w:docPartBody>
    </w:docPart>
    <w:docPart>
      <w:docPartPr>
        <w:name w:val="6CFAF55DDE2E47BC92F8B9B07B2601BC"/>
        <w:category>
          <w:name w:val="Algemeen"/>
          <w:gallery w:val="placeholder"/>
        </w:category>
        <w:types>
          <w:type w:val="bbPlcHdr"/>
        </w:types>
        <w:behaviors>
          <w:behavior w:val="content"/>
        </w:behaviors>
        <w:guid w:val="{BC630153-0C52-4616-9BD1-BEBD87DE7C31}"/>
      </w:docPartPr>
      <w:docPartBody>
        <w:p w:rsidR="00E91662" w:rsidRDefault="00F508A7">
          <w:pPr>
            <w:pStyle w:val="6CFAF55DDE2E47BC92F8B9B07B2601BC"/>
          </w:pPr>
          <w:r>
            <w:rPr>
              <w:rStyle w:val="Tekstvantijdelijkeaanduiding"/>
            </w:rPr>
            <w:t>Specificaties</w:t>
          </w:r>
        </w:p>
      </w:docPartBody>
    </w:docPart>
    <w:docPart>
      <w:docPartPr>
        <w:name w:val="7727C5F3AD784E63997FDEB04DD2512B"/>
        <w:category>
          <w:name w:val="Algemeen"/>
          <w:gallery w:val="placeholder"/>
        </w:category>
        <w:types>
          <w:type w:val="bbPlcHdr"/>
        </w:types>
        <w:behaviors>
          <w:behavior w:val="content"/>
        </w:behaviors>
        <w:guid w:val="{5D073250-EEF4-4E09-8814-01EAD28C89A9}"/>
      </w:docPartPr>
      <w:docPartBody>
        <w:p w:rsidR="00E91662" w:rsidRDefault="00F508A7">
          <w:pPr>
            <w:pStyle w:val="7727C5F3AD784E63997FDEB04DD2512B"/>
          </w:pPr>
          <w:r w:rsidRPr="00AB7292">
            <w:rPr>
              <w:rStyle w:val="Tekstvantijdelijkeaanduiding"/>
            </w:rPr>
            <w:t>datum</w:t>
          </w:r>
        </w:p>
      </w:docPartBody>
    </w:docPart>
    <w:docPart>
      <w:docPartPr>
        <w:name w:val="8F61F643F29547E49CCC332260FD7FFF"/>
        <w:category>
          <w:name w:val="Algemeen"/>
          <w:gallery w:val="placeholder"/>
        </w:category>
        <w:types>
          <w:type w:val="bbPlcHdr"/>
        </w:types>
        <w:behaviors>
          <w:behavior w:val="content"/>
        </w:behaviors>
        <w:guid w:val="{262BF1F8-A12D-4862-B3F7-E9DEDF830AF1}"/>
      </w:docPartPr>
      <w:docPartBody>
        <w:p w:rsidR="00E91662" w:rsidRDefault="00F508A7">
          <w:pPr>
            <w:pStyle w:val="8F61F643F29547E49CCC332260FD7FFF"/>
          </w:pPr>
          <w:r w:rsidRPr="00BA01F6">
            <w:rPr>
              <w:rStyle w:val="Tekstvantijdelijkeaanduiding"/>
              <w:color w:val="auto"/>
              <w:sz w:val="16"/>
              <w:szCs w:val="16"/>
            </w:rPr>
            <w:t>Aanwezig</w:t>
          </w:r>
        </w:p>
      </w:docPartBody>
    </w:docPart>
    <w:docPart>
      <w:docPartPr>
        <w:name w:val="137823B4D0F54FC2A53B928F078D66D4"/>
        <w:category>
          <w:name w:val="Algemeen"/>
          <w:gallery w:val="placeholder"/>
        </w:category>
        <w:types>
          <w:type w:val="bbPlcHdr"/>
        </w:types>
        <w:behaviors>
          <w:behavior w:val="content"/>
        </w:behaviors>
        <w:guid w:val="{905C253F-CC80-42E7-B2C5-512A6B25AC49}"/>
      </w:docPartPr>
      <w:docPartBody>
        <w:p w:rsidR="00E91662" w:rsidRDefault="00F508A7">
          <w:pPr>
            <w:pStyle w:val="137823B4D0F54FC2A53B928F078D66D4"/>
          </w:pPr>
          <w:r w:rsidRPr="00AB7292">
            <w:rPr>
              <w:rStyle w:val="Tekstvantijdelijkeaanduiding"/>
            </w:rPr>
            <w:t>Voornaam naam, Voornaam Naam</w:t>
          </w:r>
        </w:p>
      </w:docPartBody>
    </w:docPart>
    <w:docPart>
      <w:docPartPr>
        <w:name w:val="75E5216BEC6A4EF2BFF2E14C8B8F542D"/>
        <w:category>
          <w:name w:val="Algemeen"/>
          <w:gallery w:val="placeholder"/>
        </w:category>
        <w:types>
          <w:type w:val="bbPlcHdr"/>
        </w:types>
        <w:behaviors>
          <w:behavior w:val="content"/>
        </w:behaviors>
        <w:guid w:val="{281AFDD8-9EB1-464A-A141-DB28ADB9D8AA}"/>
      </w:docPartPr>
      <w:docPartBody>
        <w:p w:rsidR="00E91662" w:rsidRDefault="00F508A7">
          <w:pPr>
            <w:pStyle w:val="75E5216BEC6A4EF2BFF2E14C8B8F542D"/>
          </w:pPr>
          <w:r w:rsidRPr="008B3823">
            <w:rPr>
              <w:rStyle w:val="Tekstvantijdelijkeaanduiding"/>
              <w:sz w:val="16"/>
              <w:szCs w:val="16"/>
            </w:rPr>
            <w:t>Verontschuldigd</w:t>
          </w:r>
        </w:p>
      </w:docPartBody>
    </w:docPart>
    <w:docPart>
      <w:docPartPr>
        <w:name w:val="58A8467E26C449CFA0BF22206EE53CDA"/>
        <w:category>
          <w:name w:val="Algemeen"/>
          <w:gallery w:val="placeholder"/>
        </w:category>
        <w:types>
          <w:type w:val="bbPlcHdr"/>
        </w:types>
        <w:behaviors>
          <w:behavior w:val="content"/>
        </w:behaviors>
        <w:guid w:val="{0B98B66E-7EFE-4D2B-AE68-C3148C45D223}"/>
      </w:docPartPr>
      <w:docPartBody>
        <w:p w:rsidR="00E91662" w:rsidRDefault="00F508A7">
          <w:pPr>
            <w:pStyle w:val="58A8467E26C449CFA0BF22206EE53CDA"/>
          </w:pPr>
          <w:r w:rsidRPr="00AB7292">
            <w:rPr>
              <w:rStyle w:val="Tekstvantijdelijkeaanduiding"/>
            </w:rPr>
            <w:t>Voornaam naam, Voornaam Naam</w:t>
          </w:r>
        </w:p>
      </w:docPartBody>
    </w:docPart>
    <w:docPart>
      <w:docPartPr>
        <w:name w:val="8B09288EA6DC4BEA9FFE87FEC09568A1"/>
        <w:category>
          <w:name w:val="Algemeen"/>
          <w:gallery w:val="placeholder"/>
        </w:category>
        <w:types>
          <w:type w:val="bbPlcHdr"/>
        </w:types>
        <w:behaviors>
          <w:behavior w:val="content"/>
        </w:behaviors>
        <w:guid w:val="{DC039BB5-1F60-4BC0-9EB8-D9465CC2D507}"/>
      </w:docPartPr>
      <w:docPartBody>
        <w:p w:rsidR="00E91662" w:rsidRDefault="00F508A7">
          <w:pPr>
            <w:pStyle w:val="8B09288EA6DC4BEA9FFE87FEC09568A1"/>
          </w:pPr>
          <w:r w:rsidRPr="008B3823">
            <w:rPr>
              <w:rStyle w:val="Tekstvantijdelijkeaanduiding"/>
              <w:sz w:val="16"/>
              <w:szCs w:val="16"/>
            </w:rPr>
            <w:t>Verslaggever</w:t>
          </w:r>
        </w:p>
      </w:docPartBody>
    </w:docPart>
    <w:docPart>
      <w:docPartPr>
        <w:name w:val="3B38B518A22D4407A9E205E4CB8122D8"/>
        <w:category>
          <w:name w:val="Algemeen"/>
          <w:gallery w:val="placeholder"/>
        </w:category>
        <w:types>
          <w:type w:val="bbPlcHdr"/>
        </w:types>
        <w:behaviors>
          <w:behavior w:val="content"/>
        </w:behaviors>
        <w:guid w:val="{4085E969-45F1-45F7-8447-32F599405402}"/>
      </w:docPartPr>
      <w:docPartBody>
        <w:p w:rsidR="00E91662" w:rsidRDefault="00F508A7">
          <w:pPr>
            <w:pStyle w:val="3B38B518A22D4407A9E205E4CB8122D8"/>
          </w:pPr>
          <w:r w:rsidRPr="00AB7292">
            <w:rPr>
              <w:rStyle w:val="Tekstvantijdelijkeaanduiding"/>
            </w:rPr>
            <w:t>Voornaam naam</w:t>
          </w:r>
        </w:p>
      </w:docPartBody>
    </w:docPart>
    <w:docPart>
      <w:docPartPr>
        <w:name w:val="0029B7C8FBE245BAA9842530BEF9C074"/>
        <w:category>
          <w:name w:val="Algemeen"/>
          <w:gallery w:val="placeholder"/>
        </w:category>
        <w:types>
          <w:type w:val="bbPlcHdr"/>
        </w:types>
        <w:behaviors>
          <w:behavior w:val="content"/>
        </w:behaviors>
        <w:guid w:val="{E19E8495-D40E-4136-886A-08C3BE33EC91}"/>
      </w:docPartPr>
      <w:docPartBody>
        <w:p w:rsidR="00E91662" w:rsidRDefault="00A91ECE" w:rsidP="00A91ECE">
          <w:pPr>
            <w:pStyle w:val="0029B7C8FBE245BAA9842530BEF9C074"/>
          </w:pPr>
          <w:r w:rsidRPr="00B5106A">
            <w:rPr>
              <w:rStyle w:val="Tekstvantijdelijkeaanduiding"/>
            </w:rPr>
            <w:t>Kies een item.</w:t>
          </w:r>
        </w:p>
      </w:docPartBody>
    </w:docPart>
    <w:docPart>
      <w:docPartPr>
        <w:name w:val="A95C3DCBABA6473C87166047789E912D"/>
        <w:category>
          <w:name w:val="Algemeen"/>
          <w:gallery w:val="placeholder"/>
        </w:category>
        <w:types>
          <w:type w:val="bbPlcHdr"/>
        </w:types>
        <w:behaviors>
          <w:behavior w:val="content"/>
        </w:behaviors>
        <w:guid w:val="{FEF2E6BE-0F6B-4F81-AED7-C3713B44F20F}"/>
      </w:docPartPr>
      <w:docPartBody>
        <w:p w:rsidR="00E91662" w:rsidRDefault="00A91ECE" w:rsidP="00A91ECE">
          <w:pPr>
            <w:pStyle w:val="A95C3DCBABA6473C87166047789E912D"/>
          </w:pPr>
          <w:r>
            <w:rPr>
              <w:rStyle w:val="Tekstvantijdelijkeaanduiding"/>
            </w:rPr>
            <w:t>Specificaties</w:t>
          </w:r>
        </w:p>
      </w:docPartBody>
    </w:docPart>
    <w:docPart>
      <w:docPartPr>
        <w:name w:val="4575928DDC56445ABCB947ACE4A9C695"/>
        <w:category>
          <w:name w:val="Algemeen"/>
          <w:gallery w:val="placeholder"/>
        </w:category>
        <w:types>
          <w:type w:val="bbPlcHdr"/>
        </w:types>
        <w:behaviors>
          <w:behavior w:val="content"/>
        </w:behaviors>
        <w:guid w:val="{0715A747-4303-472B-98E0-C2445F5FF4EC}"/>
      </w:docPartPr>
      <w:docPartBody>
        <w:p w:rsidR="00E91662" w:rsidRDefault="00A91ECE" w:rsidP="00A91ECE">
          <w:pPr>
            <w:pStyle w:val="4575928DDC56445ABCB947ACE4A9C695"/>
          </w:pPr>
          <w:r w:rsidRPr="00AB7292">
            <w:rPr>
              <w:rStyle w:val="Tekstvantijdelijkeaanduiding"/>
            </w:rPr>
            <w:t>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91ECE"/>
    <w:rsid w:val="00A91ECE"/>
    <w:rsid w:val="00B30590"/>
    <w:rsid w:val="00E91662"/>
    <w:rsid w:val="00ED743A"/>
    <w:rsid w:val="00F508A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16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91ECE"/>
    <w:rPr>
      <w:color w:val="808080"/>
    </w:rPr>
  </w:style>
  <w:style w:type="paragraph" w:customStyle="1" w:styleId="DAF3B7CEED2F4284AC60415B09C94624">
    <w:name w:val="DAF3B7CEED2F4284AC60415B09C94624"/>
    <w:rsid w:val="00E91662"/>
  </w:style>
  <w:style w:type="paragraph" w:customStyle="1" w:styleId="C2AD2167727543FB8F13AC5A0D7B6FB4">
    <w:name w:val="C2AD2167727543FB8F13AC5A0D7B6FB4"/>
    <w:rsid w:val="00E91662"/>
  </w:style>
  <w:style w:type="paragraph" w:customStyle="1" w:styleId="6CFAF55DDE2E47BC92F8B9B07B2601BC">
    <w:name w:val="6CFAF55DDE2E47BC92F8B9B07B2601BC"/>
    <w:rsid w:val="00E91662"/>
  </w:style>
  <w:style w:type="paragraph" w:customStyle="1" w:styleId="7727C5F3AD784E63997FDEB04DD2512B">
    <w:name w:val="7727C5F3AD784E63997FDEB04DD2512B"/>
    <w:rsid w:val="00E91662"/>
  </w:style>
  <w:style w:type="paragraph" w:customStyle="1" w:styleId="8F61F643F29547E49CCC332260FD7FFF">
    <w:name w:val="8F61F643F29547E49CCC332260FD7FFF"/>
    <w:rsid w:val="00E91662"/>
  </w:style>
  <w:style w:type="paragraph" w:customStyle="1" w:styleId="137823B4D0F54FC2A53B928F078D66D4">
    <w:name w:val="137823B4D0F54FC2A53B928F078D66D4"/>
    <w:rsid w:val="00E91662"/>
  </w:style>
  <w:style w:type="paragraph" w:customStyle="1" w:styleId="75E5216BEC6A4EF2BFF2E14C8B8F542D">
    <w:name w:val="75E5216BEC6A4EF2BFF2E14C8B8F542D"/>
    <w:rsid w:val="00E91662"/>
  </w:style>
  <w:style w:type="paragraph" w:customStyle="1" w:styleId="58A8467E26C449CFA0BF22206EE53CDA">
    <w:name w:val="58A8467E26C449CFA0BF22206EE53CDA"/>
    <w:rsid w:val="00E91662"/>
  </w:style>
  <w:style w:type="paragraph" w:customStyle="1" w:styleId="8B09288EA6DC4BEA9FFE87FEC09568A1">
    <w:name w:val="8B09288EA6DC4BEA9FFE87FEC09568A1"/>
    <w:rsid w:val="00E91662"/>
  </w:style>
  <w:style w:type="paragraph" w:customStyle="1" w:styleId="3B38B518A22D4407A9E205E4CB8122D8">
    <w:name w:val="3B38B518A22D4407A9E205E4CB8122D8"/>
    <w:rsid w:val="00E91662"/>
  </w:style>
  <w:style w:type="paragraph" w:customStyle="1" w:styleId="21B2BECF3B2143A186EF8D72D16B41CA">
    <w:name w:val="21B2BECF3B2143A186EF8D72D16B41CA"/>
    <w:rsid w:val="00E91662"/>
  </w:style>
  <w:style w:type="paragraph" w:customStyle="1" w:styleId="071C276B635148EB80A6A5E077C0758B">
    <w:name w:val="071C276B635148EB80A6A5E077C0758B"/>
    <w:rsid w:val="00E91662"/>
  </w:style>
  <w:style w:type="paragraph" w:customStyle="1" w:styleId="4C0A20889BB14AA58F2AA4BC99F60262">
    <w:name w:val="4C0A20889BB14AA58F2AA4BC99F60262"/>
    <w:rsid w:val="00E91662"/>
  </w:style>
  <w:style w:type="paragraph" w:customStyle="1" w:styleId="15136C3F3B194D789728EAB503B3FA73">
    <w:name w:val="15136C3F3B194D789728EAB503B3FA73"/>
    <w:rsid w:val="00E91662"/>
  </w:style>
  <w:style w:type="paragraph" w:customStyle="1" w:styleId="0029B7C8FBE245BAA9842530BEF9C074">
    <w:name w:val="0029B7C8FBE245BAA9842530BEF9C074"/>
    <w:rsid w:val="00A91ECE"/>
  </w:style>
  <w:style w:type="paragraph" w:customStyle="1" w:styleId="A95C3DCBABA6473C87166047789E912D">
    <w:name w:val="A95C3DCBABA6473C87166047789E912D"/>
    <w:rsid w:val="00A91ECE"/>
  </w:style>
  <w:style w:type="paragraph" w:customStyle="1" w:styleId="4575928DDC56445ABCB947ACE4A9C695">
    <w:name w:val="4575928DDC56445ABCB947ACE4A9C695"/>
    <w:rsid w:val="00A91EC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Arteveldehogeschool">
      <a:dk1>
        <a:sysClr val="windowText" lastClr="000000"/>
      </a:dk1>
      <a:lt1>
        <a:sysClr val="window" lastClr="FFFFFF"/>
      </a:lt1>
      <a:dk2>
        <a:srgbClr val="777777"/>
      </a:dk2>
      <a:lt2>
        <a:srgbClr val="DDDDDD"/>
      </a:lt2>
      <a:accent1>
        <a:srgbClr val="EE9900"/>
      </a:accent1>
      <a:accent2>
        <a:srgbClr val="BBCC00"/>
      </a:accent2>
      <a:accent3>
        <a:srgbClr val="CC0077"/>
      </a:accent3>
      <a:accent4>
        <a:srgbClr val="00AACC"/>
      </a:accent4>
      <a:accent5>
        <a:srgbClr val="AAAAAA"/>
      </a:accent5>
      <a:accent6>
        <a:srgbClr val="777777"/>
      </a:accent6>
      <a:hlink>
        <a:srgbClr val="0000FF"/>
      </a:hlink>
      <a:folHlink>
        <a:srgbClr val="800080"/>
      </a:folHlink>
    </a:clrScheme>
    <a:fontScheme name="Grammastandaard">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0A8F2-28EC-477E-8CC4-2F65C467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ARTEV_verslag_v2</Template>
  <TotalTime>0</TotalTime>
  <Pages>2</Pages>
  <Words>971</Words>
  <Characters>5346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dc:creator>
  <cp:lastModifiedBy>Marijke</cp:lastModifiedBy>
  <cp:revision>2</cp:revision>
  <cp:lastPrinted>2010-12-03T12:27:00Z</cp:lastPrinted>
  <dcterms:created xsi:type="dcterms:W3CDTF">2014-05-19T12:59:00Z</dcterms:created>
  <dcterms:modified xsi:type="dcterms:W3CDTF">2014-05-19T12:59:00Z</dcterms:modified>
</cp:coreProperties>
</file>