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4936923"/>
        <w:lock w:val="contentLocked"/>
        <w:placeholder>
          <w:docPart w:val="DAF3B7CEED2F4284AC60415B09C94624"/>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247"/>
            <w:gridCol w:w="1305"/>
            <w:gridCol w:w="7627"/>
          </w:tblGrid>
          <w:tr w:rsidR="00107C90" w:rsidTr="00415992">
            <w:trPr>
              <w:cantSplit/>
              <w:trHeight w:val="851"/>
            </w:trPr>
            <w:tc>
              <w:tcPr>
                <w:tcW w:w="1247" w:type="dxa"/>
              </w:tcPr>
              <w:p w:rsidR="00107C90" w:rsidRPr="00AB7292" w:rsidRDefault="00107C90" w:rsidP="0044739B">
                <w:pPr>
                  <w:spacing w:before="120" w:after="0" w:line="240" w:lineRule="exact"/>
                  <w:rPr>
                    <w:b/>
                    <w:sz w:val="28"/>
                    <w:szCs w:val="28"/>
                  </w:rPr>
                </w:pPr>
              </w:p>
            </w:tc>
            <w:bookmarkStart w:id="0" w:name="verslag"/>
            <w:tc>
              <w:tcPr>
                <w:tcW w:w="8932" w:type="dxa"/>
                <w:gridSpan w:val="2"/>
                <w:tcMar>
                  <w:top w:w="1418" w:type="dxa"/>
                </w:tcMar>
              </w:tcPr>
              <w:p w:rsidR="00107C90" w:rsidRPr="00DC47F1" w:rsidRDefault="00622181" w:rsidP="00994FA0">
                <w:pPr>
                  <w:spacing w:before="120" w:after="0" w:line="240" w:lineRule="exact"/>
                  <w:rPr>
                    <w:b/>
                    <w:sz w:val="24"/>
                    <w:szCs w:val="24"/>
                  </w:rPr>
                </w:pPr>
                <w:sdt>
                  <w:sdtPr>
                    <w:rPr>
                      <w:b/>
                      <w:sz w:val="28"/>
                      <w:szCs w:val="28"/>
                    </w:rPr>
                    <w:id w:val="4936841"/>
                    <w:placeholder>
                      <w:docPart w:val="C2AD2167727543FB8F13AC5A0D7B6FB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Content>
                    <w:proofErr w:type="spellStart"/>
                    <w:r w:rsidR="00A774F0">
                      <w:rPr>
                        <w:b/>
                        <w:sz w:val="28"/>
                        <w:szCs w:val="28"/>
                      </w:rPr>
                      <w:t>Interlevensbeschouwelijk</w:t>
                    </w:r>
                    <w:proofErr w:type="spellEnd"/>
                    <w:r w:rsidR="00A774F0">
                      <w:rPr>
                        <w:b/>
                        <w:sz w:val="28"/>
                        <w:szCs w:val="28"/>
                      </w:rPr>
                      <w:t xml:space="preserve"> spreken in de lagere school.</w:t>
                    </w:r>
                  </w:sdtContent>
                </w:sdt>
                <w:r w:rsidR="00E06F5F">
                  <w:rPr>
                    <w:b/>
                    <w:sz w:val="28"/>
                    <w:szCs w:val="28"/>
                  </w:rPr>
                  <w:t xml:space="preserve"> </w:t>
                </w:r>
                <w:sdt>
                  <w:sdtPr>
                    <w:rPr>
                      <w:b/>
                      <w:sz w:val="28"/>
                      <w:szCs w:val="28"/>
                    </w:rPr>
                    <w:id w:val="5499265"/>
                    <w:placeholder>
                      <w:docPart w:val="6CFAF55DDE2E47BC92F8B9B07B2601BC"/>
                    </w:placeholder>
                  </w:sdtPr>
                  <w:sdtContent>
                    <w:r w:rsidR="00A774F0">
                      <w:rPr>
                        <w:b/>
                        <w:sz w:val="28"/>
                        <w:szCs w:val="28"/>
                      </w:rPr>
                      <w:t xml:space="preserve"> PWO. </w:t>
                    </w:r>
                  </w:sdtContent>
                </w:sdt>
                <w:bookmarkEnd w:id="0"/>
              </w:p>
            </w:tc>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p w:rsidR="00107C90" w:rsidRPr="00D054F3" w:rsidRDefault="00107C90" w:rsidP="00AB7292">
                <w:pPr>
                  <w:spacing w:after="120"/>
                  <w:rPr>
                    <w:sz w:val="16"/>
                    <w:szCs w:val="16"/>
                  </w:rPr>
                </w:pPr>
                <w:r>
                  <w:rPr>
                    <w:sz w:val="16"/>
                    <w:szCs w:val="16"/>
                  </w:rPr>
                  <w:t>Datum</w:t>
                </w:r>
              </w:p>
            </w:tc>
            <w:bookmarkStart w:id="1" w:name="datum" w:displacedByCustomXml="next"/>
            <w:sdt>
              <w:sdtPr>
                <w:id w:val="3579616"/>
                <w:placeholder>
                  <w:docPart w:val="7727C5F3AD784E63997FDEB04DD2512B"/>
                </w:placeholder>
                <w:date w:fullDate="2013-12-19T00:00:00Z">
                  <w:dateFormat w:val="dd-MM-yyyy"/>
                  <w:lid w:val="nl-BE"/>
                  <w:storeMappedDataAs w:val="dateTime"/>
                  <w:calendar w:val="gregorian"/>
                </w:date>
              </w:sdtPr>
              <w:sdtContent>
                <w:tc>
                  <w:tcPr>
                    <w:tcW w:w="7627" w:type="dxa"/>
                    <w:vAlign w:val="bottom"/>
                  </w:tcPr>
                  <w:p w:rsidR="00107C90" w:rsidRPr="00AB7292" w:rsidRDefault="00C839FB" w:rsidP="00C839FB">
                    <w:pPr>
                      <w:spacing w:after="120"/>
                    </w:pPr>
                    <w:r>
                      <w:rPr>
                        <w:lang w:val="nl-BE"/>
                      </w:rPr>
                      <w:t>19-12-2013</w:t>
                    </w:r>
                  </w:p>
                </w:tc>
              </w:sdtContent>
            </w:sdt>
            <w:bookmarkEnd w:id="1" w:displacedByCustomXml="prev"/>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color w:val="808080"/>
                    <w:sz w:val="16"/>
                    <w:szCs w:val="16"/>
                  </w:rPr>
                  <w:id w:val="4936884"/>
                  <w:placeholder>
                    <w:docPart w:val="8F61F643F29547E49CCC332260FD7FFF"/>
                  </w:placeholder>
                  <w:showingPlcHdr/>
                </w:sdtPr>
                <w:sdtContent>
                  <w:p w:rsidR="00107C90" w:rsidRPr="00D054F3" w:rsidRDefault="00BA01F6" w:rsidP="00BA01F6">
                    <w:pPr>
                      <w:spacing w:after="120"/>
                      <w:rPr>
                        <w:sz w:val="16"/>
                        <w:szCs w:val="16"/>
                      </w:rPr>
                    </w:pPr>
                    <w:r w:rsidRPr="00BA01F6">
                      <w:rPr>
                        <w:rStyle w:val="Tekstvantijdelijkeaanduiding"/>
                        <w:color w:val="auto"/>
                        <w:sz w:val="16"/>
                        <w:szCs w:val="16"/>
                      </w:rPr>
                      <w:t>Aanwezig</w:t>
                    </w:r>
                  </w:p>
                </w:sdtContent>
              </w:sdt>
            </w:tc>
            <w:sdt>
              <w:sdtPr>
                <w:id w:val="3579614"/>
                <w:placeholder>
                  <w:docPart w:val="137823B4D0F54FC2A53B928F078D66D4"/>
                </w:placeholder>
              </w:sdtPr>
              <w:sdtContent>
                <w:tc>
                  <w:tcPr>
                    <w:tcW w:w="7627" w:type="dxa"/>
                    <w:vAlign w:val="bottom"/>
                  </w:tcPr>
                  <w:p w:rsidR="00107C90" w:rsidRPr="00AB7292" w:rsidRDefault="00353524" w:rsidP="00762923">
                    <w:pPr>
                      <w:spacing w:after="120"/>
                    </w:pPr>
                    <w:r>
                      <w:t xml:space="preserve"> </w:t>
                    </w:r>
                    <w:r w:rsidR="00762923">
                      <w:t>X</w:t>
                    </w:r>
                    <w:r w:rsidR="00A774F0">
                      <w:t xml:space="preserve">, Griet </w:t>
                    </w:r>
                    <w:proofErr w:type="spellStart"/>
                    <w:r w:rsidR="00A774F0">
                      <w:t>Christiaens</w:t>
                    </w:r>
                    <w:proofErr w:type="spellEnd"/>
                    <w:r w:rsidR="00A774F0">
                      <w:t>, Marijke De Smet</w:t>
                    </w:r>
                  </w:p>
                </w:tc>
              </w:sdtContent>
            </w:sdt>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sz w:val="16"/>
                    <w:szCs w:val="16"/>
                  </w:rPr>
                  <w:id w:val="4936885"/>
                  <w:placeholder>
                    <w:docPart w:val="75E5216BEC6A4EF2BFF2E14C8B8F542D"/>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Verontschuldigd</w:t>
                    </w:r>
                  </w:p>
                </w:sdtContent>
              </w:sdt>
            </w:tc>
            <w:sdt>
              <w:sdtPr>
                <w:id w:val="658322"/>
                <w:placeholder>
                  <w:docPart w:val="58A8467E26C449CFA0BF22206EE53CDA"/>
                </w:placeholder>
              </w:sdtPr>
              <w:sdtContent>
                <w:tc>
                  <w:tcPr>
                    <w:tcW w:w="7627" w:type="dxa"/>
                    <w:vAlign w:val="bottom"/>
                  </w:tcPr>
                  <w:p w:rsidR="00107C90" w:rsidRPr="00AB7292" w:rsidRDefault="00353524" w:rsidP="00353524">
                    <w:pPr>
                      <w:spacing w:after="120"/>
                    </w:pPr>
                    <w:r>
                      <w:t xml:space="preserve"> </w:t>
                    </w:r>
                    <w:r w:rsidR="00A774F0">
                      <w:t>/</w:t>
                    </w:r>
                  </w:p>
                </w:tc>
              </w:sdtContent>
            </w:sdt>
          </w:tr>
          <w:tr w:rsidR="00107C90" w:rsidTr="00107C90">
            <w:trPr>
              <w:cantSplit/>
              <w:trHeight w:val="240"/>
            </w:trPr>
            <w:tc>
              <w:tcPr>
                <w:tcW w:w="1247" w:type="dxa"/>
              </w:tcPr>
              <w:p w:rsidR="00107C90" w:rsidRDefault="00107C90" w:rsidP="00D054F3">
                <w:pPr>
                  <w:spacing w:after="120"/>
                  <w:rPr>
                    <w:sz w:val="16"/>
                    <w:szCs w:val="16"/>
                  </w:rPr>
                </w:pPr>
              </w:p>
            </w:tc>
            <w:tc>
              <w:tcPr>
                <w:tcW w:w="1305" w:type="dxa"/>
                <w:vAlign w:val="bottom"/>
              </w:tcPr>
              <w:sdt>
                <w:sdtPr>
                  <w:rPr>
                    <w:sz w:val="16"/>
                    <w:szCs w:val="16"/>
                  </w:rPr>
                  <w:id w:val="4936886"/>
                  <w:placeholder>
                    <w:docPart w:val="8B09288EA6DC4BEA9FFE87FEC09568A1"/>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Verslaggever</w:t>
                    </w:r>
                  </w:p>
                </w:sdtContent>
              </w:sdt>
            </w:tc>
            <w:sdt>
              <w:sdtPr>
                <w:id w:val="3579615"/>
                <w:placeholder>
                  <w:docPart w:val="3B38B518A22D4407A9E205E4CB8122D8"/>
                </w:placeholder>
              </w:sdtPr>
              <w:sdtContent>
                <w:tc>
                  <w:tcPr>
                    <w:tcW w:w="7627" w:type="dxa"/>
                    <w:vAlign w:val="bottom"/>
                  </w:tcPr>
                  <w:p w:rsidR="00107C90" w:rsidRPr="00AB7292" w:rsidRDefault="00353524" w:rsidP="00353524">
                    <w:pPr>
                      <w:spacing w:after="120"/>
                    </w:pPr>
                    <w:r>
                      <w:t xml:space="preserve"> </w:t>
                    </w:r>
                    <w:r w:rsidR="00A774F0">
                      <w:t>Marijke De Smet</w:t>
                    </w:r>
                  </w:p>
                </w:tc>
              </w:sdtContent>
            </w:sdt>
          </w:tr>
        </w:tbl>
      </w:sdtContent>
    </w:sdt>
    <w:p w:rsidR="008B3823" w:rsidRDefault="008B3823" w:rsidP="00D41566"/>
    <w:p w:rsidR="00A774F0" w:rsidRDefault="009F49A4" w:rsidP="00A774F0">
      <w:pPr>
        <w:autoSpaceDE w:val="0"/>
        <w:autoSpaceDN w:val="0"/>
        <w:adjustRightInd w:val="0"/>
        <w:spacing w:after="0" w:line="240" w:lineRule="auto"/>
        <w:rPr>
          <w:rFonts w:cs="Arial"/>
        </w:rPr>
      </w:pPr>
      <w:r>
        <w:rPr>
          <w:rFonts w:cs="Arial"/>
        </w:rPr>
        <w:t>Beste</w:t>
      </w:r>
      <w:r w:rsidR="00762923">
        <w:rPr>
          <w:rFonts w:cs="Arial"/>
        </w:rPr>
        <w:t xml:space="preserve"> X</w:t>
      </w:r>
      <w:r w:rsidR="00A774F0" w:rsidRPr="00174727">
        <w:rPr>
          <w:rFonts w:cs="Arial"/>
        </w:rPr>
        <w:t>,</w:t>
      </w:r>
    </w:p>
    <w:p w:rsidR="00A774F0" w:rsidRPr="00174727" w:rsidRDefault="00A774F0" w:rsidP="00A774F0">
      <w:pPr>
        <w:autoSpaceDE w:val="0"/>
        <w:autoSpaceDN w:val="0"/>
        <w:adjustRightInd w:val="0"/>
        <w:spacing w:after="0" w:line="240" w:lineRule="auto"/>
        <w:rPr>
          <w:rFonts w:cs="Arial"/>
        </w:rPr>
      </w:pPr>
    </w:p>
    <w:p w:rsidR="00A774F0" w:rsidRDefault="00A774F0" w:rsidP="00A774F0">
      <w:pPr>
        <w:pStyle w:val="Geenafstand"/>
        <w:jc w:val="both"/>
      </w:pPr>
      <w:r w:rsidRPr="00174727">
        <w:t xml:space="preserve">Op </w:t>
      </w:r>
      <w:r w:rsidR="00C839FB">
        <w:t>19 december</w:t>
      </w:r>
      <w:r w:rsidRPr="00174727">
        <w:t xml:space="preserve"> 2013 </w:t>
      </w:r>
      <w:r w:rsidR="00C839FB">
        <w:t>spraken</w:t>
      </w:r>
      <w:r w:rsidRPr="00174727">
        <w:t xml:space="preserve"> ikzelf </w:t>
      </w:r>
      <w:r>
        <w:t xml:space="preserve">en Griet </w:t>
      </w:r>
      <w:r w:rsidR="00C839FB">
        <w:t>met jou af op de campus</w:t>
      </w:r>
      <w:r w:rsidRPr="00174727">
        <w:t xml:space="preserve">. </w:t>
      </w:r>
      <w:r w:rsidR="00C839FB">
        <w:t xml:space="preserve">We gingen </w:t>
      </w:r>
      <w:r w:rsidR="00C4003A">
        <w:t xml:space="preserve">in gedachten </w:t>
      </w:r>
      <w:r w:rsidR="00C839FB">
        <w:t xml:space="preserve">terug naar de tijd voor </w:t>
      </w:r>
      <w:r w:rsidR="00E1118E">
        <w:t>X</w:t>
      </w:r>
      <w:r w:rsidR="00C839FB">
        <w:t xml:space="preserve"> dat je leraar was en w</w:t>
      </w:r>
      <w:r w:rsidRPr="00174727">
        <w:t xml:space="preserve">e mochten </w:t>
      </w:r>
      <w:r w:rsidR="00C839FB">
        <w:t xml:space="preserve">geboeid </w:t>
      </w:r>
      <w:r w:rsidRPr="00174727">
        <w:t xml:space="preserve">luisteren naar jouw </w:t>
      </w:r>
      <w:r w:rsidR="00F42320">
        <w:t xml:space="preserve">integere </w:t>
      </w:r>
      <w:r w:rsidRPr="00174727">
        <w:t>verhaal over godsdienstonderwijs. We geven je via deze brief en bij wijze van bedanking een aantal hoofdgedachten uit je verhaal terug. Misschien kan je er wel nog iets mee.</w:t>
      </w:r>
    </w:p>
    <w:p w:rsidR="008E6053" w:rsidRDefault="008E6053" w:rsidP="00A774F0">
      <w:pPr>
        <w:pStyle w:val="Geenafstand"/>
        <w:jc w:val="both"/>
      </w:pPr>
    </w:p>
    <w:p w:rsidR="00864EC9" w:rsidRDefault="00C4003A" w:rsidP="00A774F0">
      <w:pPr>
        <w:pStyle w:val="Geenafstand"/>
        <w:jc w:val="both"/>
      </w:pPr>
      <w:r>
        <w:t xml:space="preserve">Jouw </w:t>
      </w:r>
      <w:r w:rsidR="00F50B6A">
        <w:t xml:space="preserve">8 jaar </w:t>
      </w:r>
      <w:r>
        <w:t xml:space="preserve">ervaringen gaan terug naar godsdienst geven in de derde graad van het lager onderwijs. Je gaf </w:t>
      </w:r>
      <w:r w:rsidR="00E5011D">
        <w:t>drie uren</w:t>
      </w:r>
      <w:r>
        <w:t xml:space="preserve"> godsdienst per week op een Jezuïetencollege waarvan je er één omdoopte tot filosoferen met kinderen. Hier</w:t>
      </w:r>
      <w:r w:rsidR="00EB2DE5">
        <w:t>toe</w:t>
      </w:r>
      <w:r>
        <w:t xml:space="preserve"> volgde je </w:t>
      </w:r>
      <w:r w:rsidR="00F50B6A">
        <w:t xml:space="preserve">immers </w:t>
      </w:r>
      <w:r>
        <w:t xml:space="preserve">een masterclass. Je vernoemt geen invulgodsdienst te willen geven, je </w:t>
      </w:r>
      <w:r w:rsidR="00EB2DE5">
        <w:t>geeft</w:t>
      </w:r>
      <w:r>
        <w:t xml:space="preserve"> voorkeur aan activerende werkvormen. Via overleg met collega</w:t>
      </w:r>
      <w:r w:rsidR="00EB2DE5">
        <w:t>’</w:t>
      </w:r>
      <w:r>
        <w:t xml:space="preserve">s </w:t>
      </w:r>
      <w:r w:rsidR="00EB2DE5">
        <w:t xml:space="preserve">herdacht je de invulblaadjes tot doeactiviteiten. De directie zag jou als ‘medium’ om op een minder klassieke manier les te geven, je kreeg </w:t>
      </w:r>
      <w:proofErr w:type="spellStart"/>
      <w:r w:rsidR="00EB2DE5">
        <w:t>car</w:t>
      </w:r>
      <w:r w:rsidR="003C7D38">
        <w:t>te</w:t>
      </w:r>
      <w:proofErr w:type="spellEnd"/>
      <w:r w:rsidR="003C7D38">
        <w:t xml:space="preserve"> </w:t>
      </w:r>
      <w:proofErr w:type="spellStart"/>
      <w:r w:rsidR="003C7D38">
        <w:t>blanche</w:t>
      </w:r>
      <w:proofErr w:type="spellEnd"/>
      <w:r w:rsidR="003C7D38">
        <w:t xml:space="preserve">, </w:t>
      </w:r>
      <w:r w:rsidR="008E1EDC">
        <w:t xml:space="preserve">echter </w:t>
      </w:r>
      <w:r w:rsidR="00EB2DE5">
        <w:t xml:space="preserve">geen sturing van bovenaf. Jouw tools om </w:t>
      </w:r>
      <w:r w:rsidR="00E5011D">
        <w:t>op persoonlijke wijze</w:t>
      </w:r>
      <w:r w:rsidR="00F50B6A">
        <w:t xml:space="preserve"> </w:t>
      </w:r>
      <w:r w:rsidR="00EB2DE5">
        <w:t xml:space="preserve">mee aan de slag te gaan waren de Tuin van Heden, </w:t>
      </w:r>
      <w:proofErr w:type="spellStart"/>
      <w:r w:rsidR="00EB2DE5">
        <w:t>Socrates</w:t>
      </w:r>
      <w:proofErr w:type="spellEnd"/>
      <w:r w:rsidR="00EB2DE5">
        <w:t xml:space="preserve"> op de speelplaats en Filosoferen doe je zo. Een doorsnee godsdienstles startte je klassikaal vanuit </w:t>
      </w:r>
      <w:r w:rsidR="003C7D38">
        <w:t xml:space="preserve">een </w:t>
      </w:r>
      <w:r w:rsidR="00EB2DE5">
        <w:t>Bijbelverha</w:t>
      </w:r>
      <w:r w:rsidR="003C7D38">
        <w:t>a</w:t>
      </w:r>
      <w:r w:rsidR="00EB2DE5">
        <w:t xml:space="preserve">l en/of feitenkennis die je aanbracht. Bijvoorbeeld aan het verhaal van </w:t>
      </w:r>
      <w:proofErr w:type="spellStart"/>
      <w:r w:rsidR="00EB2DE5">
        <w:t>Elia</w:t>
      </w:r>
      <w:proofErr w:type="spellEnd"/>
      <w:r w:rsidR="00EB2DE5">
        <w:t xml:space="preserve"> </w:t>
      </w:r>
      <w:r w:rsidR="008E1EDC">
        <w:t xml:space="preserve">(OT) </w:t>
      </w:r>
      <w:r w:rsidR="00EB2DE5">
        <w:t xml:space="preserve">voegde je zelf </w:t>
      </w:r>
      <w:proofErr w:type="spellStart"/>
      <w:r w:rsidR="00EB2DE5">
        <w:t>bibliodrama</w:t>
      </w:r>
      <w:proofErr w:type="spellEnd"/>
      <w:r w:rsidR="00EB2DE5">
        <w:t xml:space="preserve"> en een creatieve verwerking toe. </w:t>
      </w:r>
      <w:r w:rsidR="008E1EDC">
        <w:t xml:space="preserve">De kinderen stelden jou vooral </w:t>
      </w:r>
      <w:proofErr w:type="spellStart"/>
      <w:r w:rsidR="008E1EDC">
        <w:t>waarom-vragen</w:t>
      </w:r>
      <w:proofErr w:type="spellEnd"/>
      <w:r w:rsidR="008E1EDC">
        <w:t xml:space="preserve">. </w:t>
      </w:r>
    </w:p>
    <w:p w:rsidR="008E1EDC" w:rsidRDefault="008E1EDC" w:rsidP="00A774F0">
      <w:pPr>
        <w:pStyle w:val="Geenafstand"/>
        <w:jc w:val="both"/>
      </w:pPr>
    </w:p>
    <w:p w:rsidR="008E1EDC" w:rsidRDefault="008E1EDC" w:rsidP="00A774F0">
      <w:pPr>
        <w:pStyle w:val="Geenafstand"/>
        <w:jc w:val="both"/>
      </w:pPr>
      <w:r>
        <w:t xml:space="preserve">Omdat je als leraar lager onderwijs afgestudeerd bent aan </w:t>
      </w:r>
      <w:proofErr w:type="spellStart"/>
      <w:r>
        <w:t>HoGent</w:t>
      </w:r>
      <w:proofErr w:type="spellEnd"/>
      <w:r>
        <w:t xml:space="preserve"> (zonder mandaat) heb je nadien 2 jaar godsdienstlessen moeten volgen bij het Bisdom Gent</w:t>
      </w:r>
      <w:r w:rsidR="00E5011D">
        <w:t>, een verplicht nummertje op woensdagnamiddag noem je het</w:t>
      </w:r>
      <w:r>
        <w:t xml:space="preserve">. Je liep </w:t>
      </w:r>
      <w:r w:rsidR="00F50B6A">
        <w:t>ondertussen</w:t>
      </w:r>
      <w:r>
        <w:t xml:space="preserve"> stage in jouw eigen klas in een katholieke school. </w:t>
      </w:r>
      <w:r w:rsidR="000A31D2">
        <w:t xml:space="preserve">Na 4 jaar daar kwam je terecht in </w:t>
      </w:r>
      <w:r w:rsidR="00E1118E">
        <w:t>X</w:t>
      </w:r>
      <w:r w:rsidR="000A31D2">
        <w:t xml:space="preserve">. </w:t>
      </w:r>
      <w:r>
        <w:t xml:space="preserve">Je wilde zelf graag lesgeven in een katholieke school, je voelde geen weerstand, integendeel wel intrinsieke motivatie. Je vermeldt </w:t>
      </w:r>
      <w:r w:rsidR="00E5011D">
        <w:t xml:space="preserve">tijdens jouw lerarenopleiding </w:t>
      </w:r>
      <w:r>
        <w:t>een aversie te hebben gehad ten aanzien van het expliciet niet religieus willen zijn</w:t>
      </w:r>
      <w:r w:rsidR="00E5011D">
        <w:t xml:space="preserve"> door studenten</w:t>
      </w:r>
      <w:r>
        <w:t>. E</w:t>
      </w:r>
      <w:r w:rsidR="00E5011D">
        <w:t>é</w:t>
      </w:r>
      <w:r>
        <w:t xml:space="preserve">n authentieke leerkracht aan het </w:t>
      </w:r>
      <w:r w:rsidR="00E5011D">
        <w:t>G</w:t>
      </w:r>
      <w:r>
        <w:t xml:space="preserve">odsdienstinstituut heeft jou begeesterd. Je kreeg daar </w:t>
      </w:r>
      <w:proofErr w:type="spellStart"/>
      <w:r w:rsidR="00F50B6A">
        <w:t>oa</w:t>
      </w:r>
      <w:proofErr w:type="spellEnd"/>
      <w:r w:rsidR="00F50B6A">
        <w:t xml:space="preserve">. </w:t>
      </w:r>
      <w:r>
        <w:t xml:space="preserve">de goesting en vrijheid om gedachten uit te wisselen rond Bijbelverhalen. </w:t>
      </w:r>
    </w:p>
    <w:p w:rsidR="000A31D2" w:rsidRDefault="000A31D2" w:rsidP="00A774F0">
      <w:pPr>
        <w:pStyle w:val="Geenafstand"/>
        <w:jc w:val="both"/>
      </w:pPr>
    </w:p>
    <w:p w:rsidR="000A31D2" w:rsidRDefault="000A31D2" w:rsidP="00A774F0">
      <w:pPr>
        <w:pStyle w:val="Geenafstand"/>
        <w:jc w:val="both"/>
      </w:pPr>
      <w:r>
        <w:t xml:space="preserve">Voor jou gaat godsdienst niet louter over katholicisme maar over levensbeschouwing. Je wil brede </w:t>
      </w:r>
      <w:r w:rsidR="00E5011D">
        <w:t>feiten</w:t>
      </w:r>
      <w:r>
        <w:t xml:space="preserve">kennis behandelen om te weten. In jouw klas hingen foto’s van de </w:t>
      </w:r>
      <w:proofErr w:type="spellStart"/>
      <w:r>
        <w:t>Daila</w:t>
      </w:r>
      <w:proofErr w:type="spellEnd"/>
      <w:r>
        <w:t xml:space="preserve"> Lama, de </w:t>
      </w:r>
      <w:proofErr w:type="spellStart"/>
      <w:r>
        <w:t>Kabah</w:t>
      </w:r>
      <w:proofErr w:type="spellEnd"/>
      <w:r>
        <w:t xml:space="preserve">, </w:t>
      </w:r>
      <w:proofErr w:type="spellStart"/>
      <w:r>
        <w:t>Shiva</w:t>
      </w:r>
      <w:proofErr w:type="spellEnd"/>
      <w:r>
        <w:t xml:space="preserve">. Ook al stond je </w:t>
      </w:r>
      <w:r w:rsidR="00F50B6A">
        <w:t xml:space="preserve">op dat moment </w:t>
      </w:r>
      <w:r>
        <w:t>in een ‘witte’ school met veel hoogopgeleide ouders</w:t>
      </w:r>
      <w:r w:rsidR="00E5011D">
        <w:t xml:space="preserve">, je bracht </w:t>
      </w:r>
      <w:proofErr w:type="spellStart"/>
      <w:r w:rsidR="00E5011D">
        <w:t>andersgelovigheid</w:t>
      </w:r>
      <w:proofErr w:type="spellEnd"/>
      <w:r w:rsidR="00E5011D">
        <w:t xml:space="preserve"> binnen</w:t>
      </w:r>
      <w:r>
        <w:t xml:space="preserve">. De Socratische vraagstelling zit in jouw leerkrachtenstijl ingebakken zeg je. Vragen onbeantwoord laten is iets waar de kinderen mee om konden. Bijvoorbeeld, als een kind zegt </w:t>
      </w:r>
      <w:r w:rsidR="00E5011D">
        <w:t>‘</w:t>
      </w:r>
      <w:r>
        <w:t>God bestaat niet</w:t>
      </w:r>
      <w:r w:rsidR="00E5011D">
        <w:t>’</w:t>
      </w:r>
      <w:r>
        <w:t xml:space="preserve"> dan vraag je: weet je dit of denk je dit? </w:t>
      </w:r>
      <w:r w:rsidR="00F50B6A">
        <w:t xml:space="preserve">En, waarom </w:t>
      </w:r>
      <w:r w:rsidR="00E5011D">
        <w:t xml:space="preserve">zeg je </w:t>
      </w:r>
      <w:r w:rsidR="00F50B6A">
        <w:t>godsdienst saai</w:t>
      </w:r>
      <w:r w:rsidR="00E5011D">
        <w:t xml:space="preserve"> te vinden</w:t>
      </w:r>
      <w:r w:rsidR="00F50B6A">
        <w:t xml:space="preserve">? </w:t>
      </w:r>
      <w:r>
        <w:t xml:space="preserve">In de klas maar ook op de speelplaats in de rij kon een </w:t>
      </w:r>
      <w:r>
        <w:lastRenderedPageBreak/>
        <w:t>dergelijke interactie voorkomen. Vragen probeer je terug te kaatsen</w:t>
      </w:r>
      <w:r w:rsidR="00F50B6A">
        <w:t xml:space="preserve"> en </w:t>
      </w:r>
      <w:r w:rsidR="00E5011D">
        <w:t>te verfijnen</w:t>
      </w:r>
      <w:r>
        <w:t xml:space="preserve">, </w:t>
      </w:r>
      <w:r w:rsidR="003C7D38">
        <w:t>deze gespreksvorm</w:t>
      </w:r>
      <w:r>
        <w:t xml:space="preserve"> typeert jou. </w:t>
      </w:r>
    </w:p>
    <w:p w:rsidR="000A31D2" w:rsidRDefault="000A31D2" w:rsidP="00A774F0">
      <w:pPr>
        <w:pStyle w:val="Geenafstand"/>
        <w:jc w:val="both"/>
      </w:pPr>
    </w:p>
    <w:p w:rsidR="000A31D2" w:rsidRDefault="000A31D2" w:rsidP="00A774F0">
      <w:pPr>
        <w:pStyle w:val="Geenafstand"/>
        <w:jc w:val="both"/>
      </w:pPr>
      <w:r>
        <w:t xml:space="preserve">In de beginjaren van jouw lesgeven heb je geveinsd devoot te zijn. Je had het gevoel dat dit ‘getuigen’ van jou verwacht werd. </w:t>
      </w:r>
      <w:r w:rsidR="00F50B6A">
        <w:t xml:space="preserve">Je deed alsof zeg je. </w:t>
      </w:r>
      <w:r w:rsidR="000B7B8D">
        <w:t xml:space="preserve">Vooral omwille van imago, economisch belang, op een goed blaadje willen staan. </w:t>
      </w:r>
      <w:r w:rsidR="00F50B6A">
        <w:t xml:space="preserve">Doen alsof je </w:t>
      </w:r>
      <w:r w:rsidR="0032252B">
        <w:t>praktiserend rooms-</w:t>
      </w:r>
      <w:r w:rsidR="00F50B6A">
        <w:t>katholiek bent deed je door het onthaal te doen met een gebed, door te spreken vanuit de ik-vorm, door te communie te gaan</w:t>
      </w:r>
      <w:r w:rsidR="0032252B">
        <w:t xml:space="preserve"> bij schoolvieringen</w:t>
      </w:r>
      <w:r w:rsidR="00F50B6A">
        <w:t xml:space="preserve">. Je deed die dingen </w:t>
      </w:r>
      <w:r w:rsidR="003C7D38">
        <w:t xml:space="preserve">grotendeels </w:t>
      </w:r>
      <w:r w:rsidR="00F50B6A">
        <w:t xml:space="preserve">vanuit de idee dat het moest vanuit een voorbeeldrol naar kinderen toe. Later werd je authentieker, </w:t>
      </w:r>
      <w:r w:rsidR="000B7B8D">
        <w:t xml:space="preserve">je evolueerde naar </w:t>
      </w:r>
      <w:r w:rsidR="00F50B6A">
        <w:t xml:space="preserve">eerlijker </w:t>
      </w:r>
      <w:r w:rsidR="003C7D38">
        <w:t xml:space="preserve">zijn </w:t>
      </w:r>
      <w:r w:rsidR="00F50B6A">
        <w:t xml:space="preserve">met </w:t>
      </w:r>
      <w:r w:rsidR="000B7B8D">
        <w:t xml:space="preserve">de kern van </w:t>
      </w:r>
      <w:r w:rsidR="00F50B6A">
        <w:t xml:space="preserve">jezelf. </w:t>
      </w:r>
      <w:r w:rsidR="000B7B8D">
        <w:t xml:space="preserve">Bijvoorbeeld te communie gaan heb je zo goed als losgelaten. Dit zorgde voor minder frustraties. Een ander voorbeeld is dat je gaandeweg visies rond homoseksualiteit bent beginnen communiceren. Bij het thema </w:t>
      </w:r>
      <w:r w:rsidR="0032252B">
        <w:t>‘W</w:t>
      </w:r>
      <w:r w:rsidR="000B7B8D">
        <w:t>elkom</w:t>
      </w:r>
      <w:r w:rsidR="0032252B">
        <w:t>’</w:t>
      </w:r>
      <w:r w:rsidR="000B7B8D">
        <w:t xml:space="preserve"> lichtte je de kinderen in dat je getrouwd bent met een man. Je vertelde hen ook dat je niet met alle meningen van het </w:t>
      </w:r>
      <w:proofErr w:type="spellStart"/>
      <w:r w:rsidR="000B7B8D">
        <w:t>Vaticaan</w:t>
      </w:r>
      <w:proofErr w:type="spellEnd"/>
      <w:r w:rsidR="000B7B8D">
        <w:t xml:space="preserve"> </w:t>
      </w:r>
      <w:r w:rsidR="009F7E54">
        <w:t>(</w:t>
      </w:r>
      <w:proofErr w:type="spellStart"/>
      <w:r w:rsidR="009F7E54">
        <w:t>cfr</w:t>
      </w:r>
      <w:proofErr w:type="spellEnd"/>
      <w:r w:rsidR="009F7E54">
        <w:t xml:space="preserve">. aids, condoomgebruik) </w:t>
      </w:r>
      <w:r w:rsidR="000B7B8D">
        <w:t xml:space="preserve">akkoord gaat maar daarom Jezus niet minder graag ziet. </w:t>
      </w:r>
      <w:r w:rsidR="009F7E54">
        <w:t xml:space="preserve">In de marge hiervan geef je de huidige bisschop een compliment. </w:t>
      </w:r>
    </w:p>
    <w:p w:rsidR="000B7B8D" w:rsidRDefault="000B7B8D" w:rsidP="00A774F0">
      <w:pPr>
        <w:pStyle w:val="Geenafstand"/>
        <w:jc w:val="both"/>
      </w:pPr>
    </w:p>
    <w:p w:rsidR="000B7B8D" w:rsidRDefault="000B7B8D" w:rsidP="00A774F0">
      <w:pPr>
        <w:pStyle w:val="Geenafstand"/>
        <w:jc w:val="both"/>
      </w:pPr>
      <w:r>
        <w:t xml:space="preserve">Je noemt jezelf liever christelijk dan </w:t>
      </w:r>
      <w:r w:rsidR="0032252B">
        <w:t>rooms-</w:t>
      </w:r>
      <w:r>
        <w:t xml:space="preserve">katholiek. Gaandeweg ging je </w:t>
      </w:r>
      <w:r w:rsidR="0032252B">
        <w:t xml:space="preserve">op school </w:t>
      </w:r>
      <w:r>
        <w:t xml:space="preserve">meer spreken over dan vanuit. Bijvoorbeeld, mensen die naar de kerk gaan, de gelovigen, die doen dit, enz. Katholieken tegen de schenen trappen, dit wou je zeker niet. Je sprak </w:t>
      </w:r>
      <w:r w:rsidR="00230089">
        <w:t xml:space="preserve">liefst </w:t>
      </w:r>
      <w:r>
        <w:t>vanuit respect</w:t>
      </w:r>
      <w:r w:rsidR="00230089">
        <w:t xml:space="preserve">, openheid en feitenkennis. Het beleven zelf vind je geen voorwaarde om het met kinderen te hebben over godsdienst. Gedoopt moeten zijn om op een katholieke school te zitten vind je niet meer correct. Je hoeft geen aanhanger te zijn van een bepaald geloof om de betreffende waarden te kunnen voorleven. Dit is een standpunt dat je helder stelt. Voor jou was Jezus een superheld met veel charisma die </w:t>
      </w:r>
      <w:r w:rsidR="0032252B">
        <w:t xml:space="preserve">erg </w:t>
      </w:r>
      <w:r w:rsidR="00230089">
        <w:t xml:space="preserve">veel betekend heeft voor mensen. Vanuit vraagstelling </w:t>
      </w:r>
      <w:r w:rsidR="0032252B">
        <w:t xml:space="preserve">en nieuwsgierigheid </w:t>
      </w:r>
      <w:r w:rsidR="00230089">
        <w:t xml:space="preserve">besprak je met de kinderen de metaforen in de Bijbel, je vernoemt </w:t>
      </w:r>
      <w:r w:rsidR="0032252B">
        <w:t>‘</w:t>
      </w:r>
      <w:r w:rsidR="00230089">
        <w:t>over water lopen, blinden doen zien</w:t>
      </w:r>
      <w:r w:rsidR="0032252B">
        <w:t>’</w:t>
      </w:r>
      <w:r w:rsidR="00230089">
        <w:t xml:space="preserve">. </w:t>
      </w:r>
      <w:r w:rsidR="00581FC4">
        <w:t>I</w:t>
      </w:r>
      <w:r w:rsidR="0032252B">
        <w:t xml:space="preserve">n de klas </w:t>
      </w:r>
      <w:r w:rsidR="00581FC4">
        <w:t xml:space="preserve">ga je </w:t>
      </w:r>
      <w:r w:rsidR="00230089">
        <w:t xml:space="preserve">niet zover dat je Bijbelverhalen </w:t>
      </w:r>
      <w:proofErr w:type="spellStart"/>
      <w:r w:rsidR="00581FC4">
        <w:t>ane</w:t>
      </w:r>
      <w:r w:rsidR="00E1118E">
        <w:t>c</w:t>
      </w:r>
      <w:r w:rsidR="00581FC4">
        <w:t>dotegewijs</w:t>
      </w:r>
      <w:proofErr w:type="spellEnd"/>
      <w:r w:rsidR="00581FC4">
        <w:t xml:space="preserve"> </w:t>
      </w:r>
      <w:r w:rsidR="00230089">
        <w:t xml:space="preserve">inhoudelijk koppelt aan jouw eigen leven. Naast de </w:t>
      </w:r>
      <w:proofErr w:type="spellStart"/>
      <w:r w:rsidR="00230089">
        <w:t>Jezusfiguur</w:t>
      </w:r>
      <w:proofErr w:type="spellEnd"/>
      <w:r w:rsidR="00230089">
        <w:t xml:space="preserve"> vind je ook Martin </w:t>
      </w:r>
      <w:proofErr w:type="spellStart"/>
      <w:r w:rsidR="00230089">
        <w:t>Luther</w:t>
      </w:r>
      <w:proofErr w:type="spellEnd"/>
      <w:r w:rsidR="00230089">
        <w:t xml:space="preserve"> King, JF </w:t>
      </w:r>
      <w:proofErr w:type="spellStart"/>
      <w:r w:rsidR="00230089">
        <w:t>Kennedy</w:t>
      </w:r>
      <w:proofErr w:type="spellEnd"/>
      <w:r w:rsidR="00230089">
        <w:t xml:space="preserve">, Nelson </w:t>
      </w:r>
      <w:proofErr w:type="spellStart"/>
      <w:r w:rsidR="00230089">
        <w:t>Mandela</w:t>
      </w:r>
      <w:proofErr w:type="spellEnd"/>
      <w:r w:rsidR="00230089">
        <w:t xml:space="preserve"> inspirerend. De figuren zie je eerder als </w:t>
      </w:r>
      <w:r w:rsidR="003C7D38">
        <w:t xml:space="preserve">heldhaftige </w:t>
      </w:r>
      <w:r w:rsidR="00230089">
        <w:t>probleemoplossers, je benader</w:t>
      </w:r>
      <w:r w:rsidR="009F7E54">
        <w:t>de</w:t>
      </w:r>
      <w:r w:rsidR="00230089">
        <w:t xml:space="preserve"> ze </w:t>
      </w:r>
      <w:r w:rsidR="009F7E54">
        <w:t xml:space="preserve">in een derde graad </w:t>
      </w:r>
      <w:r w:rsidR="00230089">
        <w:t xml:space="preserve">niet puur vanuit geloven in. </w:t>
      </w:r>
    </w:p>
    <w:p w:rsidR="009F7E54" w:rsidRDefault="009F7E54" w:rsidP="00A774F0">
      <w:pPr>
        <w:pStyle w:val="Geenafstand"/>
        <w:jc w:val="both"/>
      </w:pPr>
    </w:p>
    <w:p w:rsidR="00C839FB" w:rsidRDefault="009F7E54" w:rsidP="00A774F0">
      <w:pPr>
        <w:pStyle w:val="Geenafstand"/>
        <w:jc w:val="both"/>
      </w:pPr>
      <w:r>
        <w:t xml:space="preserve">De leerkrachten in de katholieke scholen van de toekomst moeten volgens jou feiten weten, meningen uitlokken en verwoorden, </w:t>
      </w:r>
      <w:r w:rsidR="003C7D38">
        <w:t xml:space="preserve">zelf </w:t>
      </w:r>
      <w:r>
        <w:t xml:space="preserve">in het geloof staan hoeft voor jou niet. </w:t>
      </w:r>
    </w:p>
    <w:p w:rsidR="00C839FB" w:rsidRDefault="00C839FB" w:rsidP="00A774F0">
      <w:pPr>
        <w:pStyle w:val="Geenafstand"/>
        <w:jc w:val="both"/>
      </w:pPr>
    </w:p>
    <w:p w:rsidR="0032252B" w:rsidRDefault="008157AA" w:rsidP="00D44A5D">
      <w:pPr>
        <w:jc w:val="both"/>
      </w:pPr>
      <w:r>
        <w:t>DANKUWEL voor het boeiende gesprek</w:t>
      </w:r>
      <w:r w:rsidR="00600A3E">
        <w:t xml:space="preserve"> met concrete voorbeelden</w:t>
      </w:r>
      <w:r w:rsidR="009F7E54">
        <w:t xml:space="preserve"> en visie</w:t>
      </w:r>
      <w:r>
        <w:t xml:space="preserve">. </w:t>
      </w:r>
    </w:p>
    <w:p w:rsidR="008157AA" w:rsidRPr="00324F43" w:rsidRDefault="009F7E54" w:rsidP="00D44A5D">
      <w:pPr>
        <w:jc w:val="both"/>
      </w:pPr>
      <w:r>
        <w:t xml:space="preserve">Je geeft </w:t>
      </w:r>
      <w:r w:rsidR="003C7D38">
        <w:t xml:space="preserve">tot slot nog </w:t>
      </w:r>
      <w:r>
        <w:t>aan dat jouw sterke beeld over (rooms-katholiek) godsdienstonderwijs een oorsprong kent binnen jouw opvoedingsmilieus (</w:t>
      </w:r>
      <w:proofErr w:type="spellStart"/>
      <w:r>
        <w:t>oa</w:t>
      </w:r>
      <w:proofErr w:type="spellEnd"/>
      <w:r>
        <w:t xml:space="preserve">. getuigen van </w:t>
      </w:r>
      <w:proofErr w:type="spellStart"/>
      <w:r>
        <w:t>Jehovah</w:t>
      </w:r>
      <w:proofErr w:type="spellEnd"/>
      <w:r>
        <w:t xml:space="preserve">, prefect, </w:t>
      </w:r>
      <w:r w:rsidR="00E5011D">
        <w:t xml:space="preserve">kruisbestuiving vanuit </w:t>
      </w:r>
      <w:r>
        <w:t>vrienden</w:t>
      </w:r>
      <w:r w:rsidR="00E5011D">
        <w:t>kring van veertigers</w:t>
      </w:r>
      <w:r w:rsidR="0032252B">
        <w:t xml:space="preserve"> nu</w:t>
      </w:r>
      <w:r w:rsidR="00E5011D">
        <w:t xml:space="preserve">, leeruitstappen, </w:t>
      </w:r>
      <w:proofErr w:type="spellStart"/>
      <w:r w:rsidR="00E5011D">
        <w:t>powerpointpresentaties</w:t>
      </w:r>
      <w:proofErr w:type="spellEnd"/>
      <w:r w:rsidR="00E5011D">
        <w:t xml:space="preserve"> </w:t>
      </w:r>
      <w:r w:rsidR="00E1118E">
        <w:t xml:space="preserve">maken </w:t>
      </w:r>
      <w:r w:rsidR="00E5011D">
        <w:t>op vrijdagavond</w:t>
      </w:r>
      <w:r>
        <w:t xml:space="preserve">) en </w:t>
      </w:r>
      <w:r w:rsidR="00E5011D">
        <w:t xml:space="preserve">diepgewortelde </w:t>
      </w:r>
      <w:r>
        <w:t>interesse</w:t>
      </w:r>
      <w:r w:rsidR="00E5011D">
        <w:t xml:space="preserve"> </w:t>
      </w:r>
      <w:r w:rsidR="0032252B">
        <w:t xml:space="preserve">in zingeving </w:t>
      </w:r>
      <w:r w:rsidR="00E5011D">
        <w:t>op vroege leeftijd</w:t>
      </w:r>
      <w:r>
        <w:t xml:space="preserve">. </w:t>
      </w:r>
    </w:p>
    <w:sectPr w:rsidR="008157AA" w:rsidRPr="00324F43" w:rsidSect="00996118">
      <w:footerReference w:type="default" r:id="rId8"/>
      <w:headerReference w:type="first" r:id="rId9"/>
      <w:pgSz w:w="11906" w:h="16838" w:code="9"/>
      <w:pgMar w:top="1361" w:right="1134" w:bottom="1361" w:left="187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82" w:rsidRPr="0072717F" w:rsidRDefault="00F81482" w:rsidP="0072717F">
      <w:pPr>
        <w:pBdr>
          <w:top w:val="single" w:sz="2" w:space="1" w:color="auto"/>
        </w:pBdr>
        <w:spacing w:after="0" w:line="120" w:lineRule="atLeast"/>
        <w:rPr>
          <w:sz w:val="10"/>
          <w:szCs w:val="10"/>
        </w:rPr>
      </w:pPr>
    </w:p>
  </w:endnote>
  <w:endnote w:type="continuationSeparator" w:id="0">
    <w:p w:rsidR="00F81482" w:rsidRPr="0072717F" w:rsidRDefault="00F81482" w:rsidP="0072717F">
      <w:pPr>
        <w:pBdr>
          <w:top w:val="single" w:sz="2" w:space="1" w:color="auto"/>
        </w:pBdr>
        <w:spacing w:after="0" w:line="120" w:lineRule="atLeast"/>
        <w:rPr>
          <w:sz w:val="10"/>
          <w:szCs w:val="10"/>
        </w:rPr>
      </w:pPr>
    </w:p>
  </w:endnote>
  <w:endnote w:type="continuationNotice" w:id="1">
    <w:p w:rsidR="00F81482" w:rsidRPr="0072717F" w:rsidRDefault="00F81482" w:rsidP="0072717F">
      <w:pPr>
        <w:spacing w:after="0" w:line="120" w:lineRule="atLeast"/>
        <w:rPr>
          <w:sz w:val="10"/>
          <w:szCs w:val="1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Pr="00353524" w:rsidRDefault="00622181" w:rsidP="003468B3">
    <w:pPr>
      <w:pStyle w:val="Voettekst"/>
      <w:ind w:left="-794"/>
      <w:rPr>
        <w:color w:val="000000" w:themeColor="text1"/>
        <w:szCs w:val="16"/>
      </w:rPr>
    </w:pPr>
    <w:r w:rsidRPr="00353524">
      <w:rPr>
        <w:color w:val="000000" w:themeColor="text1"/>
        <w:szCs w:val="16"/>
      </w:rPr>
      <w:fldChar w:fldCharType="begin"/>
    </w:r>
    <w:r w:rsidR="008B3823" w:rsidRPr="00353524">
      <w:rPr>
        <w:color w:val="000000" w:themeColor="text1"/>
        <w:szCs w:val="16"/>
      </w:rPr>
      <w:instrText xml:space="preserve"> PAGE   \* MERGEFORMAT </w:instrText>
    </w:r>
    <w:r w:rsidRPr="00353524">
      <w:rPr>
        <w:color w:val="000000" w:themeColor="text1"/>
        <w:szCs w:val="16"/>
      </w:rPr>
      <w:fldChar w:fldCharType="separate"/>
    </w:r>
    <w:r w:rsidR="00E1118E">
      <w:rPr>
        <w:noProof/>
        <w:color w:val="000000" w:themeColor="text1"/>
        <w:szCs w:val="16"/>
      </w:rPr>
      <w:t>2</w:t>
    </w:r>
    <w:r w:rsidRPr="00353524">
      <w:rPr>
        <w:color w:val="000000" w:themeColor="text1"/>
        <w:szCs w:val="16"/>
      </w:rPr>
      <w:fldChar w:fldCharType="end"/>
    </w:r>
    <w:r w:rsidR="008B3823" w:rsidRPr="00353524">
      <w:rPr>
        <w:color w:val="000000" w:themeColor="text1"/>
        <w:szCs w:val="16"/>
      </w:rPr>
      <w:t xml:space="preserve"> / </w:t>
    </w:r>
    <w:fldSimple w:instr=" NUMPAGES   \* MERGEFORMAT ">
      <w:r w:rsidR="00E1118E" w:rsidRPr="00E1118E">
        <w:rPr>
          <w:noProof/>
          <w:color w:val="000000" w:themeColor="text1"/>
          <w:szCs w:val="16"/>
        </w:rPr>
        <w:t>2</w:t>
      </w:r>
    </w:fldSimple>
    <w:r w:rsidR="008B3823" w:rsidRPr="00353524">
      <w:rPr>
        <w:color w:val="000000" w:themeColor="text1"/>
        <w:szCs w:val="16"/>
      </w:rPr>
      <w:tab/>
    </w:r>
    <w:proofErr w:type="spellStart"/>
    <w:r w:rsidR="008B3823" w:rsidRPr="00353524">
      <w:rPr>
        <w:color w:val="000000" w:themeColor="text1"/>
        <w:szCs w:val="16"/>
      </w:rPr>
      <w:t>Arteveldehogeschool</w:t>
    </w:r>
    <w:proofErr w:type="spellEnd"/>
    <w:r w:rsidR="008B3823" w:rsidRPr="00353524">
      <w:rPr>
        <w:color w:val="000000" w:themeColor="text1"/>
        <w:szCs w:val="16"/>
      </w:rPr>
      <w:t xml:space="preserve">   </w:t>
    </w:r>
    <w:r w:rsidRPr="00622181">
      <w:rPr>
        <w:color w:val="000000" w:themeColor="text1"/>
        <w:szCs w:val="16"/>
      </w:rPr>
    </w:r>
    <w:r>
      <w:rPr>
        <w:color w:val="000000" w:themeColor="text1"/>
        <w:szCs w:val="16"/>
      </w:rPr>
      <w:pict>
        <v:rect id="_x0000_s5122" style="width:3.1pt;height:3.1pt;mso-position-horizontal-relative:char;mso-position-vertical-relative:line"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rPr>
        <w:id w:val="3221499"/>
        <w:placeholder>
          <w:docPart w:val="0029B7C8FBE245BAA9842530BEF9C07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A774F0">
          <w:rPr>
            <w:rStyle w:val="Tekstvantijdelijkeaanduiding"/>
            <w:color w:val="000000" w:themeColor="text1"/>
          </w:rPr>
          <w:t>LBS</w:t>
        </w:r>
      </w:sdtContent>
    </w:sdt>
    <w:r w:rsidR="005D61E5" w:rsidRPr="005D61E5">
      <w:rPr>
        <w:color w:val="000000" w:themeColor="text1"/>
        <w:szCs w:val="16"/>
      </w:rPr>
      <w:t xml:space="preserve"> </w:t>
    </w:r>
    <w:sdt>
      <w:sdtPr>
        <w:rPr>
          <w:color w:val="000000" w:themeColor="text1"/>
          <w:szCs w:val="16"/>
        </w:rPr>
        <w:id w:val="3221500"/>
        <w:placeholder>
          <w:docPart w:val="A95C3DCBABA6473C87166047789E912D"/>
        </w:placeholder>
      </w:sdtPr>
      <w:sdtContent>
        <w:r w:rsidR="00A774F0">
          <w:rPr>
            <w:color w:val="000000" w:themeColor="text1"/>
            <w:szCs w:val="16"/>
          </w:rPr>
          <w:t>PWO</w:t>
        </w:r>
      </w:sdtContent>
    </w:sdt>
    <w:r w:rsidRPr="00353524">
      <w:rPr>
        <w:color w:val="000000" w:themeColor="text1"/>
        <w:szCs w:val="16"/>
      </w:rPr>
      <w:fldChar w:fldCharType="end"/>
    </w:r>
    <w:r w:rsidR="008B3823" w:rsidRPr="00353524">
      <w:rPr>
        <w:color w:val="000000" w:themeColor="text1"/>
        <w:szCs w:val="16"/>
      </w:rPr>
      <w:t xml:space="preserve"> </w:t>
    </w:r>
    <w:r w:rsidR="00A774F0">
      <w:rPr>
        <w:color w:val="000000" w:themeColor="text1"/>
        <w:szCs w:val="16"/>
      </w:rPr>
      <w:t xml:space="preserve">  </w:t>
    </w:r>
    <w:r w:rsidRPr="00622181">
      <w:rPr>
        <w:color w:val="000000" w:themeColor="text1"/>
        <w:szCs w:val="16"/>
      </w:rPr>
    </w:r>
    <w:r>
      <w:rPr>
        <w:color w:val="000000" w:themeColor="text1"/>
        <w:szCs w:val="16"/>
      </w:rPr>
      <w:pict>
        <v:rect id="_x0000_s5121" style="width:3.1pt;height:3.1pt;mso-position-horizontal-relative:char;mso-position-vertical-relative:line"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rPr>
        <w:id w:val="3221501"/>
        <w:placeholder>
          <w:docPart w:val="4575928DDC56445ABCB947ACE4A9C695"/>
        </w:placeholder>
        <w:date w:fullDate="2013-12-30T00:00:00Z">
          <w:dateFormat w:val="dd-MM-yyyy"/>
          <w:lid w:val="nl-BE"/>
          <w:storeMappedDataAs w:val="dateTime"/>
          <w:calendar w:val="gregorian"/>
        </w:date>
      </w:sdtPr>
      <w:sdtContent>
        <w:r w:rsidR="009F7E54">
          <w:rPr>
            <w:rStyle w:val="Tekstvantijdelijkeaanduiding"/>
            <w:color w:val="000000" w:themeColor="text1"/>
            <w:lang w:val="nl-BE"/>
          </w:rPr>
          <w:t>30-12-2013</w:t>
        </w:r>
      </w:sdtContent>
    </w:sdt>
    <w:r w:rsidRPr="00353524">
      <w:rPr>
        <w:color w:val="000000" w:themeColor="text1"/>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82" w:rsidRPr="000D098C" w:rsidRDefault="00F81482" w:rsidP="000D098C">
      <w:pPr>
        <w:pBdr>
          <w:top w:val="single" w:sz="2" w:space="1" w:color="auto"/>
        </w:pBdr>
        <w:spacing w:after="0" w:line="120" w:lineRule="atLeast"/>
        <w:rPr>
          <w:sz w:val="10"/>
          <w:szCs w:val="10"/>
        </w:rPr>
      </w:pPr>
    </w:p>
  </w:footnote>
  <w:footnote w:type="continuationSeparator" w:id="0">
    <w:p w:rsidR="00F81482" w:rsidRPr="000D098C" w:rsidRDefault="00F81482" w:rsidP="000D098C">
      <w:pPr>
        <w:pBdr>
          <w:top w:val="single" w:sz="2" w:space="1" w:color="auto"/>
        </w:pBdr>
        <w:spacing w:after="0" w:line="120" w:lineRule="atLeast"/>
        <w:rPr>
          <w:sz w:val="10"/>
          <w:szCs w:val="10"/>
        </w:rPr>
      </w:pPr>
    </w:p>
  </w:footnote>
  <w:footnote w:type="continuationNotice" w:id="1">
    <w:p w:rsidR="00F81482" w:rsidRPr="000D098C" w:rsidRDefault="00F81482" w:rsidP="000D098C">
      <w:pPr>
        <w:spacing w:after="0" w:line="120" w:lineRule="atLeast"/>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Default="008B3823">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810E4"/>
    <w:lvl w:ilvl="0">
      <w:start w:val="1"/>
      <w:numFmt w:val="decimal"/>
      <w:lvlText w:val="%1."/>
      <w:lvlJc w:val="left"/>
      <w:pPr>
        <w:tabs>
          <w:tab w:val="num" w:pos="1492"/>
        </w:tabs>
        <w:ind w:left="1492" w:hanging="360"/>
      </w:pPr>
    </w:lvl>
  </w:abstractNum>
  <w:abstractNum w:abstractNumId="1">
    <w:nsid w:val="FFFFFF7D"/>
    <w:multiLevelType w:val="singleLevel"/>
    <w:tmpl w:val="4C2CA146"/>
    <w:lvl w:ilvl="0">
      <w:start w:val="1"/>
      <w:numFmt w:val="decimal"/>
      <w:lvlText w:val="%1."/>
      <w:lvlJc w:val="left"/>
      <w:pPr>
        <w:tabs>
          <w:tab w:val="num" w:pos="1209"/>
        </w:tabs>
        <w:ind w:left="1209" w:hanging="360"/>
      </w:pPr>
    </w:lvl>
  </w:abstractNum>
  <w:abstractNum w:abstractNumId="2">
    <w:nsid w:val="FFFFFF7E"/>
    <w:multiLevelType w:val="singleLevel"/>
    <w:tmpl w:val="EEEC62F6"/>
    <w:lvl w:ilvl="0">
      <w:start w:val="1"/>
      <w:numFmt w:val="decimal"/>
      <w:lvlText w:val="%1."/>
      <w:lvlJc w:val="left"/>
      <w:pPr>
        <w:tabs>
          <w:tab w:val="num" w:pos="926"/>
        </w:tabs>
        <w:ind w:left="926" w:hanging="360"/>
      </w:pPr>
    </w:lvl>
  </w:abstractNum>
  <w:abstractNum w:abstractNumId="3">
    <w:nsid w:val="FFFFFF7F"/>
    <w:multiLevelType w:val="singleLevel"/>
    <w:tmpl w:val="E5F6CB6C"/>
    <w:lvl w:ilvl="0">
      <w:start w:val="1"/>
      <w:numFmt w:val="decimal"/>
      <w:lvlText w:val="%1."/>
      <w:lvlJc w:val="left"/>
      <w:pPr>
        <w:tabs>
          <w:tab w:val="num" w:pos="643"/>
        </w:tabs>
        <w:ind w:left="643" w:hanging="360"/>
      </w:pPr>
    </w:lvl>
  </w:abstractNum>
  <w:abstractNum w:abstractNumId="4">
    <w:nsid w:val="FFFFFF80"/>
    <w:multiLevelType w:val="singleLevel"/>
    <w:tmpl w:val="AB346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62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04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784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288654"/>
    <w:lvl w:ilvl="0">
      <w:start w:val="1"/>
      <w:numFmt w:val="decimal"/>
      <w:lvlText w:val="%1."/>
      <w:lvlJc w:val="left"/>
      <w:pPr>
        <w:tabs>
          <w:tab w:val="num" w:pos="360"/>
        </w:tabs>
        <w:ind w:left="360" w:hanging="360"/>
      </w:pPr>
    </w:lvl>
  </w:abstractNum>
  <w:abstractNum w:abstractNumId="9">
    <w:nsid w:val="FFFFFF89"/>
    <w:multiLevelType w:val="singleLevel"/>
    <w:tmpl w:val="550AB9DC"/>
    <w:lvl w:ilvl="0">
      <w:start w:val="1"/>
      <w:numFmt w:val="bullet"/>
      <w:lvlText w:val=""/>
      <w:lvlJc w:val="left"/>
      <w:pPr>
        <w:tabs>
          <w:tab w:val="num" w:pos="360"/>
        </w:tabs>
        <w:ind w:left="360" w:hanging="360"/>
      </w:pPr>
      <w:rPr>
        <w:rFonts w:ascii="Symbol" w:hAnsi="Symbol" w:hint="default"/>
      </w:rPr>
    </w:lvl>
  </w:abstractNum>
  <w:abstractNum w:abstractNumId="10">
    <w:nsid w:val="00881E13"/>
    <w:multiLevelType w:val="hybridMultilevel"/>
    <w:tmpl w:val="C9D0E968"/>
    <w:lvl w:ilvl="0" w:tplc="E2A46A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0DA62B3"/>
    <w:multiLevelType w:val="multilevel"/>
    <w:tmpl w:val="403EF408"/>
    <w:lvl w:ilvl="0">
      <w:start w:val="1"/>
      <w:numFmt w:val="decimal"/>
      <w:pStyle w:val="Kop1"/>
      <w:lvlText w:val="%1"/>
      <w:lvlJc w:val="left"/>
      <w:pPr>
        <w:ind w:left="3551" w:hanging="432"/>
      </w:pPr>
      <w:rPr>
        <w:rFonts w:hint="default"/>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rPr>
        <w:b w:val="0"/>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1DA21958"/>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13">
    <w:nsid w:val="1E363F4C"/>
    <w:multiLevelType w:val="hybridMultilevel"/>
    <w:tmpl w:val="FC4CBC54"/>
    <w:lvl w:ilvl="0" w:tplc="B52254DE">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E6159C"/>
    <w:multiLevelType w:val="hybridMultilevel"/>
    <w:tmpl w:val="428EC874"/>
    <w:lvl w:ilvl="0" w:tplc="01A8E0A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2D63C7"/>
    <w:multiLevelType w:val="hybridMultilevel"/>
    <w:tmpl w:val="4BD8F098"/>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B13CBE"/>
    <w:multiLevelType w:val="hybridMultilevel"/>
    <w:tmpl w:val="B3B6C09C"/>
    <w:lvl w:ilvl="0" w:tplc="F7BCAAB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FD11952"/>
    <w:multiLevelType w:val="hybridMultilevel"/>
    <w:tmpl w:val="358811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E3D7D37"/>
    <w:multiLevelType w:val="hybridMultilevel"/>
    <w:tmpl w:val="191230BA"/>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03568AC"/>
    <w:multiLevelType w:val="multilevel"/>
    <w:tmpl w:val="7ED2E03A"/>
    <w:lvl w:ilvl="0">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A9661F"/>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1">
    <w:nsid w:val="4D805CAD"/>
    <w:multiLevelType w:val="hybridMultilevel"/>
    <w:tmpl w:val="2A148408"/>
    <w:lvl w:ilvl="0" w:tplc="05DC4294">
      <w:start w:val="1"/>
      <w:numFmt w:val="decimal"/>
      <w:lvlText w:val="%1."/>
      <w:lvlJc w:val="left"/>
      <w:pPr>
        <w:ind w:left="86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526D15"/>
    <w:multiLevelType w:val="hybridMultilevel"/>
    <w:tmpl w:val="7C541C82"/>
    <w:lvl w:ilvl="0" w:tplc="E2A46A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F40610"/>
    <w:multiLevelType w:val="hybridMultilevel"/>
    <w:tmpl w:val="9B22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B0196B"/>
    <w:multiLevelType w:val="hybridMultilevel"/>
    <w:tmpl w:val="AD74CA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2818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25D2A"/>
    <w:multiLevelType w:val="hybridMultilevel"/>
    <w:tmpl w:val="DA4AC84C"/>
    <w:lvl w:ilvl="0" w:tplc="B52254DE">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28">
    <w:nsid w:val="6BFF6B9D"/>
    <w:multiLevelType w:val="hybridMultilevel"/>
    <w:tmpl w:val="99B0844C"/>
    <w:lvl w:ilvl="0" w:tplc="5C7672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744081"/>
    <w:multiLevelType w:val="hybridMultilevel"/>
    <w:tmpl w:val="C6C27534"/>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4B47849"/>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1">
    <w:nsid w:val="76FD1C05"/>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2">
    <w:nsid w:val="7964477C"/>
    <w:multiLevelType w:val="hybridMultilevel"/>
    <w:tmpl w:val="E93A14B0"/>
    <w:lvl w:ilvl="0" w:tplc="5414DD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C51741C"/>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4">
    <w:nsid w:val="7F9F41F1"/>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17"/>
  </w:num>
  <w:num w:numId="18">
    <w:abstractNumId w:val="15"/>
  </w:num>
  <w:num w:numId="19">
    <w:abstractNumId w:val="18"/>
  </w:num>
  <w:num w:numId="20">
    <w:abstractNumId w:val="29"/>
  </w:num>
  <w:num w:numId="21">
    <w:abstractNumId w:val="10"/>
  </w:num>
  <w:num w:numId="22">
    <w:abstractNumId w:val="13"/>
  </w:num>
  <w:num w:numId="23">
    <w:abstractNumId w:val="26"/>
  </w:num>
  <w:num w:numId="24">
    <w:abstractNumId w:val="27"/>
  </w:num>
  <w:num w:numId="25">
    <w:abstractNumId w:val="31"/>
  </w:num>
  <w:num w:numId="26">
    <w:abstractNumId w:val="14"/>
  </w:num>
  <w:num w:numId="27">
    <w:abstractNumId w:val="16"/>
  </w:num>
  <w:num w:numId="28">
    <w:abstractNumId w:val="19"/>
  </w:num>
  <w:num w:numId="29">
    <w:abstractNumId w:val="34"/>
  </w:num>
  <w:num w:numId="30">
    <w:abstractNumId w:val="30"/>
  </w:num>
  <w:num w:numId="31">
    <w:abstractNumId w:val="25"/>
  </w:num>
  <w:num w:numId="32">
    <w:abstractNumId w:val="12"/>
  </w:num>
  <w:num w:numId="33">
    <w:abstractNumId w:val="28"/>
  </w:num>
  <w:num w:numId="34">
    <w:abstractNumId w:val="33"/>
  </w:num>
  <w:num w:numId="35">
    <w:abstractNumId w:val="2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284"/>
  <w:hyphenationZone w:val="425"/>
  <w:characterSpacingControl w:val="doNotCompress"/>
  <w:hdrShapeDefaults>
    <o:shapedefaults v:ext="edit" spidmax="19458"/>
    <o:shapelayout v:ext="edit">
      <o:idmap v:ext="edit" data="5"/>
    </o:shapelayout>
  </w:hdrShapeDefaults>
  <w:footnotePr>
    <w:footnote w:id="-1"/>
    <w:footnote w:id="0"/>
    <w:footnote w:id="1"/>
  </w:footnotePr>
  <w:endnotePr>
    <w:endnote w:id="-1"/>
    <w:endnote w:id="0"/>
    <w:endnote w:id="1"/>
  </w:endnotePr>
  <w:compat/>
  <w:rsids>
    <w:rsidRoot w:val="00A774F0"/>
    <w:rsid w:val="00005A0E"/>
    <w:rsid w:val="00055CBD"/>
    <w:rsid w:val="00093A8E"/>
    <w:rsid w:val="000967A3"/>
    <w:rsid w:val="000A31D2"/>
    <w:rsid w:val="000A485B"/>
    <w:rsid w:val="000B1F11"/>
    <w:rsid w:val="000B7B8D"/>
    <w:rsid w:val="000D098C"/>
    <w:rsid w:val="00107C90"/>
    <w:rsid w:val="001328C5"/>
    <w:rsid w:val="00132C8C"/>
    <w:rsid w:val="001369A9"/>
    <w:rsid w:val="001419DE"/>
    <w:rsid w:val="00153C16"/>
    <w:rsid w:val="001602DC"/>
    <w:rsid w:val="00160740"/>
    <w:rsid w:val="00194E1E"/>
    <w:rsid w:val="001F0EC6"/>
    <w:rsid w:val="002113E1"/>
    <w:rsid w:val="002154A9"/>
    <w:rsid w:val="00230089"/>
    <w:rsid w:val="00247219"/>
    <w:rsid w:val="002667D3"/>
    <w:rsid w:val="00271906"/>
    <w:rsid w:val="002A5410"/>
    <w:rsid w:val="002E0FD6"/>
    <w:rsid w:val="002E64CB"/>
    <w:rsid w:val="003067AE"/>
    <w:rsid w:val="003113AB"/>
    <w:rsid w:val="0032252B"/>
    <w:rsid w:val="00324F43"/>
    <w:rsid w:val="003423A0"/>
    <w:rsid w:val="003468B3"/>
    <w:rsid w:val="00353524"/>
    <w:rsid w:val="003668C3"/>
    <w:rsid w:val="003C450E"/>
    <w:rsid w:val="003C7D38"/>
    <w:rsid w:val="003D332D"/>
    <w:rsid w:val="003F439B"/>
    <w:rsid w:val="00413846"/>
    <w:rsid w:val="00415992"/>
    <w:rsid w:val="0042282F"/>
    <w:rsid w:val="004322EF"/>
    <w:rsid w:val="004378C8"/>
    <w:rsid w:val="0044739B"/>
    <w:rsid w:val="00461736"/>
    <w:rsid w:val="00470CC1"/>
    <w:rsid w:val="00495525"/>
    <w:rsid w:val="004D7C4E"/>
    <w:rsid w:val="0051513B"/>
    <w:rsid w:val="0055729C"/>
    <w:rsid w:val="00581FC4"/>
    <w:rsid w:val="0059270E"/>
    <w:rsid w:val="00596CF7"/>
    <w:rsid w:val="005D61E5"/>
    <w:rsid w:val="005E7476"/>
    <w:rsid w:val="005E79B8"/>
    <w:rsid w:val="00600A3E"/>
    <w:rsid w:val="0060253A"/>
    <w:rsid w:val="00602795"/>
    <w:rsid w:val="00605D1B"/>
    <w:rsid w:val="00611EB0"/>
    <w:rsid w:val="00622181"/>
    <w:rsid w:val="00647E66"/>
    <w:rsid w:val="00654896"/>
    <w:rsid w:val="0069687D"/>
    <w:rsid w:val="006D6162"/>
    <w:rsid w:val="006D65FB"/>
    <w:rsid w:val="006F1D3A"/>
    <w:rsid w:val="00705E93"/>
    <w:rsid w:val="0072717F"/>
    <w:rsid w:val="0073298F"/>
    <w:rsid w:val="00732D25"/>
    <w:rsid w:val="007358D6"/>
    <w:rsid w:val="00762923"/>
    <w:rsid w:val="007679E5"/>
    <w:rsid w:val="007A4942"/>
    <w:rsid w:val="007C44FF"/>
    <w:rsid w:val="007E3AB9"/>
    <w:rsid w:val="00803B1C"/>
    <w:rsid w:val="00812404"/>
    <w:rsid w:val="008157AA"/>
    <w:rsid w:val="00830093"/>
    <w:rsid w:val="00864EC9"/>
    <w:rsid w:val="00890AEE"/>
    <w:rsid w:val="008B3823"/>
    <w:rsid w:val="008D4612"/>
    <w:rsid w:val="008D5871"/>
    <w:rsid w:val="008E1EDC"/>
    <w:rsid w:val="008E6053"/>
    <w:rsid w:val="00906CBD"/>
    <w:rsid w:val="009234B5"/>
    <w:rsid w:val="00985E85"/>
    <w:rsid w:val="00994FA0"/>
    <w:rsid w:val="00996118"/>
    <w:rsid w:val="009F2192"/>
    <w:rsid w:val="009F49A4"/>
    <w:rsid w:val="009F7E54"/>
    <w:rsid w:val="00A05C6D"/>
    <w:rsid w:val="00A426A0"/>
    <w:rsid w:val="00A54F6D"/>
    <w:rsid w:val="00A774F0"/>
    <w:rsid w:val="00AB61A0"/>
    <w:rsid w:val="00AB7292"/>
    <w:rsid w:val="00AB794B"/>
    <w:rsid w:val="00AF62CF"/>
    <w:rsid w:val="00B16847"/>
    <w:rsid w:val="00B223E3"/>
    <w:rsid w:val="00B2761B"/>
    <w:rsid w:val="00B43555"/>
    <w:rsid w:val="00B5661B"/>
    <w:rsid w:val="00B833B1"/>
    <w:rsid w:val="00B84D10"/>
    <w:rsid w:val="00BA01F6"/>
    <w:rsid w:val="00BA4307"/>
    <w:rsid w:val="00C078A5"/>
    <w:rsid w:val="00C13565"/>
    <w:rsid w:val="00C20F47"/>
    <w:rsid w:val="00C378BE"/>
    <w:rsid w:val="00C4003A"/>
    <w:rsid w:val="00C60021"/>
    <w:rsid w:val="00C839FB"/>
    <w:rsid w:val="00CB3683"/>
    <w:rsid w:val="00CC1FD6"/>
    <w:rsid w:val="00CF019C"/>
    <w:rsid w:val="00CF6B17"/>
    <w:rsid w:val="00D054F3"/>
    <w:rsid w:val="00D41566"/>
    <w:rsid w:val="00D44A5D"/>
    <w:rsid w:val="00D460F8"/>
    <w:rsid w:val="00D60350"/>
    <w:rsid w:val="00D635F9"/>
    <w:rsid w:val="00D63EB5"/>
    <w:rsid w:val="00DA4E19"/>
    <w:rsid w:val="00DB74DA"/>
    <w:rsid w:val="00DB7AFB"/>
    <w:rsid w:val="00DC47F1"/>
    <w:rsid w:val="00DE1732"/>
    <w:rsid w:val="00E06F5F"/>
    <w:rsid w:val="00E1118E"/>
    <w:rsid w:val="00E12A2A"/>
    <w:rsid w:val="00E343EE"/>
    <w:rsid w:val="00E5011D"/>
    <w:rsid w:val="00E5788D"/>
    <w:rsid w:val="00E80BC5"/>
    <w:rsid w:val="00EB2DE5"/>
    <w:rsid w:val="00EC41F2"/>
    <w:rsid w:val="00EF59E6"/>
    <w:rsid w:val="00F14495"/>
    <w:rsid w:val="00F15EDA"/>
    <w:rsid w:val="00F407F6"/>
    <w:rsid w:val="00F42320"/>
    <w:rsid w:val="00F43B7D"/>
    <w:rsid w:val="00F50B6A"/>
    <w:rsid w:val="00F60483"/>
    <w:rsid w:val="00F8148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AppData\Local\Temp\Temp1_416_ARTEV_verslag_v2.zip\ARTEV_versla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3B7CEED2F4284AC60415B09C94624"/>
        <w:category>
          <w:name w:val="Algemeen"/>
          <w:gallery w:val="placeholder"/>
        </w:category>
        <w:types>
          <w:type w:val="bbPlcHdr"/>
        </w:types>
        <w:behaviors>
          <w:behavior w:val="content"/>
        </w:behaviors>
        <w:guid w:val="{50DD88B8-AB03-4F98-BA50-39886D305AB5}"/>
      </w:docPartPr>
      <w:docPartBody>
        <w:p w:rsidR="00E91662" w:rsidRDefault="00F508A7">
          <w:pPr>
            <w:pStyle w:val="DAF3B7CEED2F4284AC60415B09C94624"/>
          </w:pPr>
          <w:r w:rsidRPr="006C3450">
            <w:rPr>
              <w:rStyle w:val="Tekstvantijdelijkeaanduiding"/>
            </w:rPr>
            <w:t>Klik hier als u tekst wilt invoeren.</w:t>
          </w:r>
        </w:p>
      </w:docPartBody>
    </w:docPart>
    <w:docPart>
      <w:docPartPr>
        <w:name w:val="C2AD2167727543FB8F13AC5A0D7B6FB4"/>
        <w:category>
          <w:name w:val="Algemeen"/>
          <w:gallery w:val="placeholder"/>
        </w:category>
        <w:types>
          <w:type w:val="bbPlcHdr"/>
        </w:types>
        <w:behaviors>
          <w:behavior w:val="content"/>
        </w:behaviors>
        <w:guid w:val="{D6FB972A-31B6-4B1E-8EA2-EE2930600960}"/>
      </w:docPartPr>
      <w:docPartBody>
        <w:p w:rsidR="00E91662" w:rsidRDefault="00F508A7">
          <w:pPr>
            <w:pStyle w:val="C2AD2167727543FB8F13AC5A0D7B6FB4"/>
          </w:pPr>
          <w:r w:rsidRPr="00B5106A">
            <w:rPr>
              <w:rStyle w:val="Tekstvantijdelijkeaanduiding"/>
            </w:rPr>
            <w:t>Kies een item.</w:t>
          </w:r>
        </w:p>
      </w:docPartBody>
    </w:docPart>
    <w:docPart>
      <w:docPartPr>
        <w:name w:val="6CFAF55DDE2E47BC92F8B9B07B2601BC"/>
        <w:category>
          <w:name w:val="Algemeen"/>
          <w:gallery w:val="placeholder"/>
        </w:category>
        <w:types>
          <w:type w:val="bbPlcHdr"/>
        </w:types>
        <w:behaviors>
          <w:behavior w:val="content"/>
        </w:behaviors>
        <w:guid w:val="{BC630153-0C52-4616-9BD1-BEBD87DE7C31}"/>
      </w:docPartPr>
      <w:docPartBody>
        <w:p w:rsidR="00E91662" w:rsidRDefault="00F508A7">
          <w:pPr>
            <w:pStyle w:val="6CFAF55DDE2E47BC92F8B9B07B2601BC"/>
          </w:pPr>
          <w:r>
            <w:rPr>
              <w:rStyle w:val="Tekstvantijdelijkeaanduiding"/>
            </w:rPr>
            <w:t>Specificaties</w:t>
          </w:r>
        </w:p>
      </w:docPartBody>
    </w:docPart>
    <w:docPart>
      <w:docPartPr>
        <w:name w:val="7727C5F3AD784E63997FDEB04DD2512B"/>
        <w:category>
          <w:name w:val="Algemeen"/>
          <w:gallery w:val="placeholder"/>
        </w:category>
        <w:types>
          <w:type w:val="bbPlcHdr"/>
        </w:types>
        <w:behaviors>
          <w:behavior w:val="content"/>
        </w:behaviors>
        <w:guid w:val="{5D073250-EEF4-4E09-8814-01EAD28C89A9}"/>
      </w:docPartPr>
      <w:docPartBody>
        <w:p w:rsidR="00E91662" w:rsidRDefault="00F508A7">
          <w:pPr>
            <w:pStyle w:val="7727C5F3AD784E63997FDEB04DD2512B"/>
          </w:pPr>
          <w:r w:rsidRPr="00AB7292">
            <w:rPr>
              <w:rStyle w:val="Tekstvantijdelijkeaanduiding"/>
            </w:rPr>
            <w:t>datum</w:t>
          </w:r>
        </w:p>
      </w:docPartBody>
    </w:docPart>
    <w:docPart>
      <w:docPartPr>
        <w:name w:val="8F61F643F29547E49CCC332260FD7FFF"/>
        <w:category>
          <w:name w:val="Algemeen"/>
          <w:gallery w:val="placeholder"/>
        </w:category>
        <w:types>
          <w:type w:val="bbPlcHdr"/>
        </w:types>
        <w:behaviors>
          <w:behavior w:val="content"/>
        </w:behaviors>
        <w:guid w:val="{262BF1F8-A12D-4862-B3F7-E9DEDF830AF1}"/>
      </w:docPartPr>
      <w:docPartBody>
        <w:p w:rsidR="00E91662" w:rsidRDefault="00F508A7">
          <w:pPr>
            <w:pStyle w:val="8F61F643F29547E49CCC332260FD7FFF"/>
          </w:pPr>
          <w:r w:rsidRPr="00BA01F6">
            <w:rPr>
              <w:rStyle w:val="Tekstvantijdelijkeaanduiding"/>
              <w:color w:val="auto"/>
              <w:sz w:val="16"/>
              <w:szCs w:val="16"/>
            </w:rPr>
            <w:t>Aanwezig</w:t>
          </w:r>
        </w:p>
      </w:docPartBody>
    </w:docPart>
    <w:docPart>
      <w:docPartPr>
        <w:name w:val="137823B4D0F54FC2A53B928F078D66D4"/>
        <w:category>
          <w:name w:val="Algemeen"/>
          <w:gallery w:val="placeholder"/>
        </w:category>
        <w:types>
          <w:type w:val="bbPlcHdr"/>
        </w:types>
        <w:behaviors>
          <w:behavior w:val="content"/>
        </w:behaviors>
        <w:guid w:val="{905C253F-CC80-42E7-B2C5-512A6B25AC49}"/>
      </w:docPartPr>
      <w:docPartBody>
        <w:p w:rsidR="00E91662" w:rsidRDefault="00F508A7">
          <w:pPr>
            <w:pStyle w:val="137823B4D0F54FC2A53B928F078D66D4"/>
          </w:pPr>
          <w:r w:rsidRPr="00AB7292">
            <w:rPr>
              <w:rStyle w:val="Tekstvantijdelijkeaanduiding"/>
            </w:rPr>
            <w:t>Voornaam naam, Voornaam Naam</w:t>
          </w:r>
        </w:p>
      </w:docPartBody>
    </w:docPart>
    <w:docPart>
      <w:docPartPr>
        <w:name w:val="75E5216BEC6A4EF2BFF2E14C8B8F542D"/>
        <w:category>
          <w:name w:val="Algemeen"/>
          <w:gallery w:val="placeholder"/>
        </w:category>
        <w:types>
          <w:type w:val="bbPlcHdr"/>
        </w:types>
        <w:behaviors>
          <w:behavior w:val="content"/>
        </w:behaviors>
        <w:guid w:val="{281AFDD8-9EB1-464A-A141-DB28ADB9D8AA}"/>
      </w:docPartPr>
      <w:docPartBody>
        <w:p w:rsidR="00E91662" w:rsidRDefault="00F508A7">
          <w:pPr>
            <w:pStyle w:val="75E5216BEC6A4EF2BFF2E14C8B8F542D"/>
          </w:pPr>
          <w:r w:rsidRPr="008B3823">
            <w:rPr>
              <w:rStyle w:val="Tekstvantijdelijkeaanduiding"/>
              <w:sz w:val="16"/>
              <w:szCs w:val="16"/>
            </w:rPr>
            <w:t>Verontschuldigd</w:t>
          </w:r>
        </w:p>
      </w:docPartBody>
    </w:docPart>
    <w:docPart>
      <w:docPartPr>
        <w:name w:val="58A8467E26C449CFA0BF22206EE53CDA"/>
        <w:category>
          <w:name w:val="Algemeen"/>
          <w:gallery w:val="placeholder"/>
        </w:category>
        <w:types>
          <w:type w:val="bbPlcHdr"/>
        </w:types>
        <w:behaviors>
          <w:behavior w:val="content"/>
        </w:behaviors>
        <w:guid w:val="{0B98B66E-7EFE-4D2B-AE68-C3148C45D223}"/>
      </w:docPartPr>
      <w:docPartBody>
        <w:p w:rsidR="00E91662" w:rsidRDefault="00F508A7">
          <w:pPr>
            <w:pStyle w:val="58A8467E26C449CFA0BF22206EE53CDA"/>
          </w:pPr>
          <w:r w:rsidRPr="00AB7292">
            <w:rPr>
              <w:rStyle w:val="Tekstvantijdelijkeaanduiding"/>
            </w:rPr>
            <w:t>Voornaam naam, Voornaam Naam</w:t>
          </w:r>
        </w:p>
      </w:docPartBody>
    </w:docPart>
    <w:docPart>
      <w:docPartPr>
        <w:name w:val="8B09288EA6DC4BEA9FFE87FEC09568A1"/>
        <w:category>
          <w:name w:val="Algemeen"/>
          <w:gallery w:val="placeholder"/>
        </w:category>
        <w:types>
          <w:type w:val="bbPlcHdr"/>
        </w:types>
        <w:behaviors>
          <w:behavior w:val="content"/>
        </w:behaviors>
        <w:guid w:val="{DC039BB5-1F60-4BC0-9EB8-D9465CC2D507}"/>
      </w:docPartPr>
      <w:docPartBody>
        <w:p w:rsidR="00E91662" w:rsidRDefault="00F508A7">
          <w:pPr>
            <w:pStyle w:val="8B09288EA6DC4BEA9FFE87FEC09568A1"/>
          </w:pPr>
          <w:r w:rsidRPr="008B3823">
            <w:rPr>
              <w:rStyle w:val="Tekstvantijdelijkeaanduiding"/>
              <w:sz w:val="16"/>
              <w:szCs w:val="16"/>
            </w:rPr>
            <w:t>Verslaggever</w:t>
          </w:r>
        </w:p>
      </w:docPartBody>
    </w:docPart>
    <w:docPart>
      <w:docPartPr>
        <w:name w:val="3B38B518A22D4407A9E205E4CB8122D8"/>
        <w:category>
          <w:name w:val="Algemeen"/>
          <w:gallery w:val="placeholder"/>
        </w:category>
        <w:types>
          <w:type w:val="bbPlcHdr"/>
        </w:types>
        <w:behaviors>
          <w:behavior w:val="content"/>
        </w:behaviors>
        <w:guid w:val="{4085E969-45F1-45F7-8447-32F599405402}"/>
      </w:docPartPr>
      <w:docPartBody>
        <w:p w:rsidR="00E91662" w:rsidRDefault="00F508A7">
          <w:pPr>
            <w:pStyle w:val="3B38B518A22D4407A9E205E4CB8122D8"/>
          </w:pPr>
          <w:r w:rsidRPr="00AB7292">
            <w:rPr>
              <w:rStyle w:val="Tekstvantijdelijkeaanduiding"/>
            </w:rPr>
            <w:t>Voornaam naam</w:t>
          </w:r>
        </w:p>
      </w:docPartBody>
    </w:docPart>
    <w:docPart>
      <w:docPartPr>
        <w:name w:val="0029B7C8FBE245BAA9842530BEF9C074"/>
        <w:category>
          <w:name w:val="Algemeen"/>
          <w:gallery w:val="placeholder"/>
        </w:category>
        <w:types>
          <w:type w:val="bbPlcHdr"/>
        </w:types>
        <w:behaviors>
          <w:behavior w:val="content"/>
        </w:behaviors>
        <w:guid w:val="{E19E8495-D40E-4136-886A-08C3BE33EC91}"/>
      </w:docPartPr>
      <w:docPartBody>
        <w:p w:rsidR="00E91662" w:rsidRDefault="00A91ECE" w:rsidP="00A91ECE">
          <w:pPr>
            <w:pStyle w:val="0029B7C8FBE245BAA9842530BEF9C074"/>
          </w:pPr>
          <w:r w:rsidRPr="00B5106A">
            <w:rPr>
              <w:rStyle w:val="Tekstvantijdelijkeaanduiding"/>
            </w:rPr>
            <w:t>Kies een item.</w:t>
          </w:r>
        </w:p>
      </w:docPartBody>
    </w:docPart>
    <w:docPart>
      <w:docPartPr>
        <w:name w:val="A95C3DCBABA6473C87166047789E912D"/>
        <w:category>
          <w:name w:val="Algemeen"/>
          <w:gallery w:val="placeholder"/>
        </w:category>
        <w:types>
          <w:type w:val="bbPlcHdr"/>
        </w:types>
        <w:behaviors>
          <w:behavior w:val="content"/>
        </w:behaviors>
        <w:guid w:val="{FEF2E6BE-0F6B-4F81-AED7-C3713B44F20F}"/>
      </w:docPartPr>
      <w:docPartBody>
        <w:p w:rsidR="00E91662" w:rsidRDefault="00A91ECE" w:rsidP="00A91ECE">
          <w:pPr>
            <w:pStyle w:val="A95C3DCBABA6473C87166047789E912D"/>
          </w:pPr>
          <w:r>
            <w:rPr>
              <w:rStyle w:val="Tekstvantijdelijkeaanduiding"/>
            </w:rPr>
            <w:t>Specificaties</w:t>
          </w:r>
        </w:p>
      </w:docPartBody>
    </w:docPart>
    <w:docPart>
      <w:docPartPr>
        <w:name w:val="4575928DDC56445ABCB947ACE4A9C695"/>
        <w:category>
          <w:name w:val="Algemeen"/>
          <w:gallery w:val="placeholder"/>
        </w:category>
        <w:types>
          <w:type w:val="bbPlcHdr"/>
        </w:types>
        <w:behaviors>
          <w:behavior w:val="content"/>
        </w:behaviors>
        <w:guid w:val="{0715A747-4303-472B-98E0-C2445F5FF4EC}"/>
      </w:docPartPr>
      <w:docPartBody>
        <w:p w:rsidR="00E91662" w:rsidRDefault="00A91ECE" w:rsidP="00A91ECE">
          <w:pPr>
            <w:pStyle w:val="4575928DDC56445ABCB947ACE4A9C695"/>
          </w:pPr>
          <w:r w:rsidRPr="00AB7292">
            <w:rPr>
              <w:rStyle w:val="Tekstvantijdelijkeaanduiding"/>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1ECE"/>
    <w:rsid w:val="00396265"/>
    <w:rsid w:val="00532B1D"/>
    <w:rsid w:val="00564830"/>
    <w:rsid w:val="00A50679"/>
    <w:rsid w:val="00A91ECE"/>
    <w:rsid w:val="00E91662"/>
    <w:rsid w:val="00F508A7"/>
    <w:rsid w:val="00FB1E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1ECE"/>
    <w:rPr>
      <w:color w:val="808080"/>
    </w:rPr>
  </w:style>
  <w:style w:type="paragraph" w:customStyle="1" w:styleId="DAF3B7CEED2F4284AC60415B09C94624">
    <w:name w:val="DAF3B7CEED2F4284AC60415B09C94624"/>
    <w:rsid w:val="00E91662"/>
  </w:style>
  <w:style w:type="paragraph" w:customStyle="1" w:styleId="C2AD2167727543FB8F13AC5A0D7B6FB4">
    <w:name w:val="C2AD2167727543FB8F13AC5A0D7B6FB4"/>
    <w:rsid w:val="00E91662"/>
  </w:style>
  <w:style w:type="paragraph" w:customStyle="1" w:styleId="6CFAF55DDE2E47BC92F8B9B07B2601BC">
    <w:name w:val="6CFAF55DDE2E47BC92F8B9B07B2601BC"/>
    <w:rsid w:val="00E91662"/>
  </w:style>
  <w:style w:type="paragraph" w:customStyle="1" w:styleId="7727C5F3AD784E63997FDEB04DD2512B">
    <w:name w:val="7727C5F3AD784E63997FDEB04DD2512B"/>
    <w:rsid w:val="00E91662"/>
  </w:style>
  <w:style w:type="paragraph" w:customStyle="1" w:styleId="8F61F643F29547E49CCC332260FD7FFF">
    <w:name w:val="8F61F643F29547E49CCC332260FD7FFF"/>
    <w:rsid w:val="00E91662"/>
  </w:style>
  <w:style w:type="paragraph" w:customStyle="1" w:styleId="137823B4D0F54FC2A53B928F078D66D4">
    <w:name w:val="137823B4D0F54FC2A53B928F078D66D4"/>
    <w:rsid w:val="00E91662"/>
  </w:style>
  <w:style w:type="paragraph" w:customStyle="1" w:styleId="75E5216BEC6A4EF2BFF2E14C8B8F542D">
    <w:name w:val="75E5216BEC6A4EF2BFF2E14C8B8F542D"/>
    <w:rsid w:val="00E91662"/>
  </w:style>
  <w:style w:type="paragraph" w:customStyle="1" w:styleId="58A8467E26C449CFA0BF22206EE53CDA">
    <w:name w:val="58A8467E26C449CFA0BF22206EE53CDA"/>
    <w:rsid w:val="00E91662"/>
  </w:style>
  <w:style w:type="paragraph" w:customStyle="1" w:styleId="8B09288EA6DC4BEA9FFE87FEC09568A1">
    <w:name w:val="8B09288EA6DC4BEA9FFE87FEC09568A1"/>
    <w:rsid w:val="00E91662"/>
  </w:style>
  <w:style w:type="paragraph" w:customStyle="1" w:styleId="3B38B518A22D4407A9E205E4CB8122D8">
    <w:name w:val="3B38B518A22D4407A9E205E4CB8122D8"/>
    <w:rsid w:val="00E91662"/>
  </w:style>
  <w:style w:type="paragraph" w:customStyle="1" w:styleId="21B2BECF3B2143A186EF8D72D16B41CA">
    <w:name w:val="21B2BECF3B2143A186EF8D72D16B41CA"/>
    <w:rsid w:val="00E91662"/>
  </w:style>
  <w:style w:type="paragraph" w:customStyle="1" w:styleId="071C276B635148EB80A6A5E077C0758B">
    <w:name w:val="071C276B635148EB80A6A5E077C0758B"/>
    <w:rsid w:val="00E91662"/>
  </w:style>
  <w:style w:type="paragraph" w:customStyle="1" w:styleId="4C0A20889BB14AA58F2AA4BC99F60262">
    <w:name w:val="4C0A20889BB14AA58F2AA4BC99F60262"/>
    <w:rsid w:val="00E91662"/>
  </w:style>
  <w:style w:type="paragraph" w:customStyle="1" w:styleId="15136C3F3B194D789728EAB503B3FA73">
    <w:name w:val="15136C3F3B194D789728EAB503B3FA73"/>
    <w:rsid w:val="00E91662"/>
  </w:style>
  <w:style w:type="paragraph" w:customStyle="1" w:styleId="0029B7C8FBE245BAA9842530BEF9C074">
    <w:name w:val="0029B7C8FBE245BAA9842530BEF9C074"/>
    <w:rsid w:val="00A91ECE"/>
  </w:style>
  <w:style w:type="paragraph" w:customStyle="1" w:styleId="A95C3DCBABA6473C87166047789E912D">
    <w:name w:val="A95C3DCBABA6473C87166047789E912D"/>
    <w:rsid w:val="00A91ECE"/>
  </w:style>
  <w:style w:type="paragraph" w:customStyle="1" w:styleId="4575928DDC56445ABCB947ACE4A9C695">
    <w:name w:val="4575928DDC56445ABCB947ACE4A9C695"/>
    <w:rsid w:val="00A91EC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F915-64C9-4085-B45D-B6A9266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ARTEV_verslag_v2</Template>
  <TotalTime>4</TotalTime>
  <Pages>2</Pages>
  <Words>915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3</cp:revision>
  <cp:lastPrinted>2010-12-03T12:27:00Z</cp:lastPrinted>
  <dcterms:created xsi:type="dcterms:W3CDTF">2014-05-19T12:58:00Z</dcterms:created>
  <dcterms:modified xsi:type="dcterms:W3CDTF">2014-05-20T17:26:00Z</dcterms:modified>
</cp:coreProperties>
</file>